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890B" w14:textId="77777777" w:rsidR="00242CD7" w:rsidRPr="00164870" w:rsidRDefault="00242CD7" w:rsidP="0A54EEB0">
      <w:pPr>
        <w:rPr>
          <w:rFonts w:asciiTheme="majorHAnsi" w:eastAsiaTheme="majorEastAsia" w:hAnsiTheme="majorHAnsi" w:cstheme="majorBidi"/>
          <w:b/>
          <w:bCs/>
          <w:color w:val="ED6B06"/>
          <w:sz w:val="36"/>
          <w:szCs w:val="36"/>
          <w:lang w:val="en-GB"/>
        </w:rPr>
      </w:pPr>
      <w:bookmarkStart w:id="0" w:name="_Hlk126069274"/>
    </w:p>
    <w:p w14:paraId="6684E82B" w14:textId="77777777" w:rsidR="00242CD7" w:rsidRPr="00164870" w:rsidRDefault="00242CD7" w:rsidP="0A54EEB0">
      <w:pPr>
        <w:rPr>
          <w:rFonts w:asciiTheme="majorHAnsi" w:eastAsiaTheme="majorEastAsia" w:hAnsiTheme="majorHAnsi" w:cstheme="majorBidi"/>
          <w:b/>
          <w:bCs/>
          <w:color w:val="ED6B06"/>
          <w:sz w:val="36"/>
          <w:szCs w:val="36"/>
          <w:lang w:val="en-GB"/>
        </w:rPr>
      </w:pPr>
    </w:p>
    <w:p w14:paraId="30B6A0CC" w14:textId="4E566929" w:rsidR="00E70D37" w:rsidRPr="00164870" w:rsidRDefault="0A54EEB0" w:rsidP="0A54EEB0">
      <w:pPr>
        <w:rPr>
          <w:rFonts w:asciiTheme="majorHAnsi" w:eastAsiaTheme="majorEastAsia" w:hAnsiTheme="majorHAnsi" w:cstheme="majorBidi"/>
          <w:b/>
          <w:bCs/>
          <w:color w:val="ED6B06"/>
          <w:sz w:val="28"/>
          <w:szCs w:val="28"/>
          <w:lang w:val="en-GB"/>
        </w:rPr>
      </w:pPr>
      <w:r w:rsidRPr="0A54EEB0">
        <w:rPr>
          <w:rFonts w:asciiTheme="majorHAnsi" w:eastAsiaTheme="majorEastAsia" w:hAnsiTheme="majorHAnsi" w:cstheme="majorBidi"/>
          <w:b/>
          <w:bCs/>
          <w:color w:val="ED6B06" w:themeColor="accent6"/>
          <w:sz w:val="36"/>
          <w:szCs w:val="36"/>
          <w:lang w:val="en-GB"/>
        </w:rPr>
        <w:t>Application form Research Grant 2023</w:t>
      </w:r>
    </w:p>
    <w:p w14:paraId="281591E4" w14:textId="77777777" w:rsidR="00143ACE" w:rsidRPr="00164870" w:rsidRDefault="00143ACE" w:rsidP="0A54EEB0">
      <w:pPr>
        <w:rPr>
          <w:rFonts w:asciiTheme="majorHAnsi" w:eastAsiaTheme="majorEastAsia" w:hAnsiTheme="majorHAnsi" w:cstheme="majorBidi"/>
          <w:b/>
          <w:bCs/>
          <w:color w:val="ED6B06"/>
          <w:sz w:val="36"/>
          <w:szCs w:val="36"/>
          <w:lang w:val="en-GB"/>
        </w:rPr>
      </w:pPr>
    </w:p>
    <w:p w14:paraId="1C08E179" w14:textId="5746E00F" w:rsidR="00CA7788" w:rsidRPr="00164870" w:rsidRDefault="00E70D37" w:rsidP="0A54EEB0">
      <w:pPr>
        <w:rPr>
          <w:rFonts w:asciiTheme="majorHAnsi" w:eastAsiaTheme="majorEastAsia" w:hAnsiTheme="majorHAnsi" w:cstheme="majorBidi"/>
          <w:color w:val="ED6B06" w:themeColor="accent6"/>
          <w:sz w:val="24"/>
          <w:szCs w:val="24"/>
          <w:lang w:val="en-GB"/>
        </w:rPr>
      </w:pPr>
      <w:r w:rsidRPr="00B448F2">
        <w:rPr>
          <w:lang w:val="en-US"/>
        </w:rPr>
        <w:br/>
      </w:r>
      <w:r w:rsidR="0A54EEB0" w:rsidRPr="0A54EEB0">
        <w:rPr>
          <w:rFonts w:asciiTheme="majorHAnsi" w:eastAsiaTheme="majorEastAsia" w:hAnsiTheme="majorHAnsi" w:cstheme="majorBidi"/>
          <w:b/>
          <w:bCs/>
          <w:color w:val="787878" w:themeColor="accent3"/>
          <w:sz w:val="24"/>
          <w:szCs w:val="24"/>
          <w:lang w:val="en-GB"/>
        </w:rPr>
        <w:t>Nationaal MS Fonds</w:t>
      </w:r>
      <w:r w:rsidRPr="00B448F2">
        <w:rPr>
          <w:lang w:val="en-US"/>
        </w:rPr>
        <w:br/>
      </w:r>
      <w:r w:rsidR="0A54EEB0" w:rsidRPr="0A54EEB0">
        <w:rPr>
          <w:rFonts w:asciiTheme="majorHAnsi" w:eastAsiaTheme="majorEastAsia" w:hAnsiTheme="majorHAnsi" w:cstheme="majorBidi"/>
          <w:b/>
          <w:bCs/>
          <w:color w:val="787878" w:themeColor="accent3"/>
          <w:sz w:val="24"/>
          <w:szCs w:val="24"/>
          <w:lang w:val="en-GB"/>
        </w:rPr>
        <w:t>Version 2023</w:t>
      </w:r>
      <w:r w:rsidRPr="00B448F2">
        <w:rPr>
          <w:lang w:val="en-US"/>
        </w:rPr>
        <w:br/>
      </w:r>
      <w:r w:rsidRPr="00B448F2">
        <w:rPr>
          <w:lang w:val="en-US"/>
        </w:rPr>
        <w:br/>
      </w:r>
      <w:r w:rsidR="0A54EEB0" w:rsidRPr="0A54EEB0">
        <w:rPr>
          <w:rFonts w:asciiTheme="majorHAnsi" w:eastAsiaTheme="majorEastAsia" w:hAnsiTheme="majorHAnsi" w:cstheme="majorBidi"/>
          <w:b/>
          <w:bCs/>
          <w:color w:val="787878" w:themeColor="accent3"/>
          <w:sz w:val="24"/>
          <w:szCs w:val="24"/>
          <w:lang w:val="en-GB"/>
        </w:rPr>
        <w:t>Email</w:t>
      </w:r>
      <w:r w:rsidRPr="00B448F2">
        <w:rPr>
          <w:lang w:val="en-US"/>
        </w:rPr>
        <w:tab/>
      </w:r>
      <w:r w:rsidRPr="00B448F2">
        <w:rPr>
          <w:lang w:val="en-US"/>
        </w:rPr>
        <w:tab/>
      </w:r>
      <w:hyperlink r:id="rId12">
        <w:r w:rsidR="0A54EEB0" w:rsidRPr="00B448F2">
          <w:rPr>
            <w:rStyle w:val="Hyperlink"/>
            <w:rFonts w:asciiTheme="majorHAnsi" w:eastAsiaTheme="majorEastAsia" w:hAnsiTheme="majorHAnsi" w:cstheme="majorBidi"/>
            <w:color w:val="787878" w:themeColor="accent3"/>
            <w:sz w:val="24"/>
            <w:szCs w:val="24"/>
            <w:lang w:val="en-US"/>
          </w:rPr>
          <w:t>onderzoek@nationaalmsfonds.nl</w:t>
        </w:r>
      </w:hyperlink>
    </w:p>
    <w:p w14:paraId="67D39C7A" w14:textId="23887097" w:rsidR="00CA7788" w:rsidRPr="00164870" w:rsidRDefault="0A54EEB0" w:rsidP="0A54EEB0">
      <w:pPr>
        <w:rPr>
          <w:rFonts w:asciiTheme="majorHAnsi" w:eastAsiaTheme="majorEastAsia" w:hAnsiTheme="majorHAnsi" w:cstheme="majorBidi"/>
          <w:color w:val="ED6B06"/>
          <w:sz w:val="24"/>
          <w:szCs w:val="24"/>
          <w:lang w:val="en-GB"/>
        </w:rPr>
      </w:pPr>
      <w:r w:rsidRPr="0A54EEB0">
        <w:rPr>
          <w:rFonts w:asciiTheme="majorHAnsi" w:eastAsiaTheme="majorEastAsia" w:hAnsiTheme="majorHAnsi" w:cstheme="majorBidi"/>
          <w:b/>
          <w:bCs/>
          <w:color w:val="787878" w:themeColor="accent3"/>
          <w:sz w:val="24"/>
          <w:szCs w:val="24"/>
          <w:lang w:val="en-GB"/>
        </w:rPr>
        <w:t>Telephone</w:t>
      </w:r>
      <w:r w:rsidR="00E70D37">
        <w:tab/>
      </w:r>
      <w:r w:rsidRPr="0A54EEB0">
        <w:rPr>
          <w:rFonts w:asciiTheme="majorHAnsi" w:eastAsiaTheme="majorEastAsia" w:hAnsiTheme="majorHAnsi" w:cstheme="majorBidi"/>
          <w:color w:val="787878" w:themeColor="accent3"/>
          <w:sz w:val="24"/>
          <w:szCs w:val="24"/>
          <w:lang w:val="en-GB"/>
        </w:rPr>
        <w:t>010 – 591 98 39</w:t>
      </w:r>
    </w:p>
    <w:bookmarkEnd w:id="0"/>
    <w:p w14:paraId="75AB18E7" w14:textId="70E46F63" w:rsidR="00242CD7" w:rsidRPr="00164870" w:rsidRDefault="00242CD7" w:rsidP="0A54EEB0">
      <w:pPr>
        <w:pStyle w:val="BasistekstMSFonds"/>
        <w:rPr>
          <w:rFonts w:asciiTheme="majorHAnsi" w:eastAsiaTheme="majorEastAsia" w:hAnsiTheme="majorHAnsi" w:cstheme="majorBidi"/>
          <w:lang w:val="en-GB"/>
        </w:rPr>
      </w:pPr>
    </w:p>
    <w:p w14:paraId="069210BF" w14:textId="77777777" w:rsidR="00CF034E" w:rsidRPr="00164870" w:rsidRDefault="00CF034E" w:rsidP="0A54EEB0">
      <w:pPr>
        <w:pStyle w:val="BasistekstMSFonds"/>
        <w:rPr>
          <w:rFonts w:asciiTheme="majorHAnsi" w:eastAsiaTheme="majorEastAsia" w:hAnsiTheme="majorHAnsi" w:cstheme="majorBidi"/>
          <w:lang w:val="en-GB"/>
        </w:rPr>
      </w:pPr>
    </w:p>
    <w:tbl>
      <w:tblPr>
        <w:tblW w:w="9067" w:type="dxa"/>
        <w:tblBorders>
          <w:top w:val="none" w:sz="4" w:space="0" w:color="000000" w:themeColor="text2"/>
          <w:left w:val="none" w:sz="4" w:space="0" w:color="000000" w:themeColor="text2"/>
          <w:bottom w:val="none" w:sz="4" w:space="0" w:color="000000" w:themeColor="text2"/>
          <w:right w:val="none" w:sz="4" w:space="0" w:color="000000" w:themeColor="text2"/>
          <w:insideH w:val="none" w:sz="4" w:space="0" w:color="000000" w:themeColor="text2"/>
          <w:insideV w:val="none" w:sz="4" w:space="0" w:color="000000" w:themeColor="text2"/>
        </w:tblBorders>
        <w:shd w:val="clear" w:color="auto" w:fill="D3D3D3" w:themeFill="accent2" w:themeFillShade="E6"/>
        <w:tblLayout w:type="fixed"/>
        <w:tblLook w:val="01E0" w:firstRow="1" w:lastRow="1" w:firstColumn="1" w:lastColumn="1" w:noHBand="0" w:noVBand="0"/>
      </w:tblPr>
      <w:tblGrid>
        <w:gridCol w:w="9067"/>
      </w:tblGrid>
      <w:tr w:rsidR="00DC452A" w:rsidRPr="00164870" w14:paraId="042C3299" w14:textId="77777777" w:rsidTr="0A54EEB0">
        <w:tc>
          <w:tcPr>
            <w:tcW w:w="9067" w:type="dxa"/>
            <w:shd w:val="clear" w:color="auto" w:fill="ED6B06" w:themeFill="accent6"/>
          </w:tcPr>
          <w:p w14:paraId="7CCDF490" w14:textId="101FA036" w:rsidR="00DC452A" w:rsidRPr="0096524D" w:rsidRDefault="00DC452A" w:rsidP="0A54EEB0">
            <w:pPr>
              <w:rPr>
                <w:rFonts w:asciiTheme="majorHAnsi" w:eastAsiaTheme="majorEastAsia" w:hAnsiTheme="majorHAnsi" w:cstheme="majorBidi"/>
                <w:b/>
                <w:bCs/>
                <w:sz w:val="24"/>
                <w:szCs w:val="24"/>
                <w:lang w:val="en-GB"/>
              </w:rPr>
            </w:pPr>
            <w:bookmarkStart w:id="1" w:name="_Hlk126069340"/>
            <w:r w:rsidRPr="0A54EEB0">
              <w:rPr>
                <w:rFonts w:asciiTheme="majorHAnsi" w:eastAsiaTheme="majorEastAsia" w:hAnsiTheme="majorHAnsi" w:cstheme="majorBidi"/>
                <w:b/>
                <w:bCs/>
                <w:sz w:val="24"/>
                <w:szCs w:val="24"/>
                <w:lang w:val="en-GB"/>
              </w:rPr>
              <w:br w:type="page"/>
            </w:r>
            <w:r w:rsidR="0A54EEB0" w:rsidRPr="0A54EEB0">
              <w:rPr>
                <w:rFonts w:asciiTheme="majorHAnsi" w:eastAsiaTheme="majorEastAsia" w:hAnsiTheme="majorHAnsi" w:cstheme="majorBidi"/>
                <w:b/>
                <w:bCs/>
                <w:color w:val="FFFFFF" w:themeColor="background2"/>
                <w:sz w:val="24"/>
                <w:szCs w:val="24"/>
                <w:lang w:val="en-GB"/>
              </w:rPr>
              <w:t>Details proposed research</w:t>
            </w:r>
          </w:p>
        </w:tc>
      </w:tr>
      <w:bookmarkEnd w:id="1"/>
    </w:tbl>
    <w:p w14:paraId="5E6562E4" w14:textId="2050A360" w:rsidR="006E2DB2" w:rsidRPr="00164870" w:rsidRDefault="006E2DB2" w:rsidP="0A54EEB0">
      <w:pPr>
        <w:pStyle w:val="BasistekstMSFonds"/>
        <w:rPr>
          <w:rFonts w:asciiTheme="majorHAnsi" w:eastAsiaTheme="majorEastAsia" w:hAnsiTheme="majorHAnsi" w:cstheme="majorBidi"/>
          <w:lang w:val="en-GB"/>
        </w:rPr>
      </w:pPr>
    </w:p>
    <w:p w14:paraId="50985571" w14:textId="39E42D57" w:rsidR="00CA38EF"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1. </w:t>
      </w:r>
      <w:r w:rsidR="00100287">
        <w:tab/>
      </w:r>
      <w:r w:rsidRPr="0A54EEB0">
        <w:rPr>
          <w:rFonts w:asciiTheme="majorHAnsi" w:eastAsiaTheme="majorEastAsia" w:hAnsiTheme="majorHAnsi" w:cstheme="majorBidi"/>
          <w:b/>
          <w:bCs/>
          <w:lang w:val="en-GB"/>
        </w:rPr>
        <w:t>Short title</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2F3ABA" w:rsidRPr="00164870" w14:paraId="040A46D6" w14:textId="77777777" w:rsidTr="003A3ABB">
        <w:trPr>
          <w:trHeight w:val="170"/>
        </w:trPr>
        <w:tc>
          <w:tcPr>
            <w:tcW w:w="9062" w:type="dxa"/>
            <w:shd w:val="clear" w:color="auto" w:fill="auto"/>
          </w:tcPr>
          <w:p w14:paraId="58F32CCB" w14:textId="77777777" w:rsidR="002F3ABA" w:rsidRPr="00164870" w:rsidRDefault="002F3ABA" w:rsidP="0A54EEB0">
            <w:pPr>
              <w:rPr>
                <w:rFonts w:asciiTheme="majorHAnsi" w:eastAsiaTheme="majorEastAsia" w:hAnsiTheme="majorHAnsi" w:cstheme="majorBidi"/>
                <w:b/>
                <w:bCs/>
                <w:lang w:val="en-GB"/>
              </w:rPr>
            </w:pPr>
          </w:p>
        </w:tc>
      </w:tr>
    </w:tbl>
    <w:p w14:paraId="79B7546C" w14:textId="77777777" w:rsidR="00CA38EF" w:rsidRPr="00164870" w:rsidRDefault="00CA38EF" w:rsidP="0A54EEB0">
      <w:pPr>
        <w:pStyle w:val="BasistekstMSFonds"/>
        <w:rPr>
          <w:rFonts w:asciiTheme="majorHAnsi" w:eastAsiaTheme="majorEastAsia" w:hAnsiTheme="majorHAnsi" w:cstheme="majorBidi"/>
          <w:lang w:val="en-GB"/>
        </w:rPr>
      </w:pPr>
    </w:p>
    <w:p w14:paraId="5D983306" w14:textId="20F40135" w:rsidR="00CA38EF"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2. </w:t>
      </w:r>
      <w:r w:rsidR="00100287">
        <w:tab/>
      </w:r>
      <w:r w:rsidRPr="0A54EEB0">
        <w:rPr>
          <w:rFonts w:asciiTheme="majorHAnsi" w:eastAsiaTheme="majorEastAsia" w:hAnsiTheme="majorHAnsi" w:cstheme="majorBidi"/>
          <w:b/>
          <w:bCs/>
          <w:lang w:val="en-GB"/>
        </w:rPr>
        <w:t xml:space="preserve">Title </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2F3ABA" w:rsidRPr="00164870" w14:paraId="08C07C4A" w14:textId="77777777" w:rsidTr="003A3ABB">
        <w:trPr>
          <w:trHeight w:val="620"/>
        </w:trPr>
        <w:tc>
          <w:tcPr>
            <w:tcW w:w="9062" w:type="dxa"/>
            <w:shd w:val="clear" w:color="auto" w:fill="auto"/>
          </w:tcPr>
          <w:p w14:paraId="7C91DED4" w14:textId="0AB0DCA4" w:rsidR="00D40F6A" w:rsidRPr="003A3ABB" w:rsidRDefault="0A54EEB0" w:rsidP="00D40F6A">
            <w:pPr>
              <w:pStyle w:val="BasistekstMSFonds"/>
              <w:numPr>
                <w:ilvl w:val="0"/>
                <w:numId w:val="26"/>
              </w:numPr>
              <w:rPr>
                <w:rFonts w:asciiTheme="majorHAnsi" w:eastAsiaTheme="majorEastAsia" w:hAnsiTheme="majorHAnsi" w:cstheme="majorBidi"/>
                <w:lang w:val="en-GB"/>
              </w:rPr>
            </w:pPr>
            <w:r w:rsidRPr="0A54EEB0">
              <w:rPr>
                <w:rFonts w:asciiTheme="majorHAnsi" w:eastAsiaTheme="majorEastAsia" w:hAnsiTheme="majorHAnsi" w:cstheme="majorBidi"/>
                <w:lang w:val="en-GB"/>
              </w:rPr>
              <w:t>English:</w:t>
            </w:r>
          </w:p>
          <w:p w14:paraId="4AE68671" w14:textId="77FB5CB3" w:rsidR="002F3ABA" w:rsidRPr="00164870" w:rsidRDefault="0A54EEB0" w:rsidP="0A54EEB0">
            <w:pPr>
              <w:pStyle w:val="BasistekstMSFonds"/>
              <w:numPr>
                <w:ilvl w:val="0"/>
                <w:numId w:val="26"/>
              </w:numPr>
              <w:rPr>
                <w:rFonts w:asciiTheme="majorHAnsi" w:eastAsiaTheme="majorEastAsia" w:hAnsiTheme="majorHAnsi" w:cstheme="majorBidi"/>
                <w:lang w:val="en-GB"/>
              </w:rPr>
            </w:pPr>
            <w:r w:rsidRPr="0A54EEB0">
              <w:rPr>
                <w:rFonts w:asciiTheme="majorHAnsi" w:eastAsiaTheme="majorEastAsia" w:hAnsiTheme="majorHAnsi" w:cstheme="majorBidi"/>
                <w:lang w:val="en-GB"/>
              </w:rPr>
              <w:t>Dutch:</w:t>
            </w:r>
          </w:p>
        </w:tc>
      </w:tr>
    </w:tbl>
    <w:p w14:paraId="3AACC9CA" w14:textId="23A738EC" w:rsidR="00F02109" w:rsidRPr="00164870" w:rsidRDefault="00F02109" w:rsidP="0A54EEB0">
      <w:pPr>
        <w:pStyle w:val="BasistekstMSFonds"/>
        <w:rPr>
          <w:rFonts w:asciiTheme="majorHAnsi" w:eastAsiaTheme="majorEastAsia" w:hAnsiTheme="majorHAnsi" w:cstheme="majorBidi"/>
          <w:i/>
          <w:iCs/>
          <w:lang w:val="en-GB"/>
        </w:rPr>
      </w:pPr>
    </w:p>
    <w:p w14:paraId="2B2892D1" w14:textId="3980236E" w:rsidR="00F02109" w:rsidRPr="00164870"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b/>
          <w:bCs/>
          <w:lang w:val="en-GB"/>
        </w:rPr>
        <w:t xml:space="preserve">3. </w:t>
      </w:r>
      <w:r w:rsidR="00100287" w:rsidRPr="00B448F2">
        <w:rPr>
          <w:lang w:val="en-US"/>
        </w:rPr>
        <w:tab/>
      </w:r>
      <w:r w:rsidRPr="0A54EEB0">
        <w:rPr>
          <w:rFonts w:asciiTheme="majorHAnsi" w:eastAsiaTheme="majorEastAsia" w:hAnsiTheme="majorHAnsi" w:cstheme="majorBidi"/>
          <w:b/>
          <w:bCs/>
          <w:lang w:val="en-GB"/>
        </w:rPr>
        <w:t>Keywords</w:t>
      </w:r>
      <w:r w:rsidRPr="0A54EEB0">
        <w:rPr>
          <w:rFonts w:asciiTheme="majorHAnsi" w:eastAsiaTheme="majorEastAsia" w:hAnsiTheme="majorHAnsi" w:cstheme="majorBidi"/>
          <w:lang w:val="en-GB"/>
        </w:rPr>
        <w:t xml:space="preserve"> </w:t>
      </w:r>
      <w:r w:rsidR="00100287" w:rsidRPr="00B448F2">
        <w:rPr>
          <w:lang w:val="en-US"/>
        </w:rPr>
        <w:br/>
      </w:r>
      <w:r w:rsidRPr="0A54EEB0">
        <w:rPr>
          <w:rFonts w:asciiTheme="majorHAnsi" w:eastAsiaTheme="majorEastAsia" w:hAnsiTheme="majorHAnsi" w:cstheme="majorBidi"/>
          <w:i/>
          <w:iCs/>
          <w:lang w:val="en-GB"/>
        </w:rPr>
        <w:t>Give some keywords for this study with a maximum of 8.</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F02109" w:rsidRPr="00F94E9E" w14:paraId="49F237C4" w14:textId="77777777" w:rsidTr="0A54EEB0">
        <w:tc>
          <w:tcPr>
            <w:tcW w:w="9062" w:type="dxa"/>
            <w:shd w:val="clear" w:color="auto" w:fill="auto"/>
          </w:tcPr>
          <w:p w14:paraId="4E951FCF" w14:textId="77777777" w:rsidR="00F02109" w:rsidRPr="00164870" w:rsidRDefault="00F02109" w:rsidP="0A54EEB0">
            <w:pPr>
              <w:rPr>
                <w:rFonts w:asciiTheme="majorHAnsi" w:eastAsiaTheme="majorEastAsia" w:hAnsiTheme="majorHAnsi" w:cstheme="majorBidi"/>
                <w:b/>
                <w:bCs/>
                <w:lang w:val="en-GB"/>
              </w:rPr>
            </w:pPr>
          </w:p>
        </w:tc>
      </w:tr>
    </w:tbl>
    <w:p w14:paraId="6C5245CC" w14:textId="0DD1BCA7" w:rsidR="00F02109" w:rsidRPr="00164870" w:rsidRDefault="00F02109" w:rsidP="0A54EEB0">
      <w:pPr>
        <w:pStyle w:val="BasistekstMSFonds"/>
        <w:rPr>
          <w:rFonts w:asciiTheme="majorHAnsi" w:eastAsiaTheme="majorEastAsia" w:hAnsiTheme="majorHAnsi" w:cstheme="majorBidi"/>
          <w:i/>
          <w:iCs/>
          <w:lang w:val="en-GB"/>
        </w:rPr>
      </w:pPr>
    </w:p>
    <w:p w14:paraId="05070033" w14:textId="2A34B98C" w:rsidR="008A646F" w:rsidRPr="00164870" w:rsidRDefault="0A54EEB0" w:rsidP="0A54EEB0">
      <w:pPr>
        <w:pStyle w:val="paragraph"/>
        <w:spacing w:before="0" w:beforeAutospacing="0" w:after="0" w:afterAutospacing="0"/>
        <w:textAlignment w:val="baseline"/>
        <w:rPr>
          <w:rFonts w:asciiTheme="majorHAnsi" w:eastAsiaTheme="majorEastAsia" w:hAnsiTheme="majorHAnsi" w:cstheme="majorBidi"/>
          <w:b/>
          <w:bCs/>
          <w:sz w:val="18"/>
          <w:szCs w:val="18"/>
          <w:lang w:val="en-GB" w:eastAsia="en-US"/>
        </w:rPr>
      </w:pPr>
      <w:r w:rsidRPr="0A54EEB0">
        <w:rPr>
          <w:rFonts w:asciiTheme="majorHAnsi" w:eastAsiaTheme="majorEastAsia" w:hAnsiTheme="majorHAnsi" w:cstheme="majorBidi"/>
          <w:b/>
          <w:bCs/>
          <w:sz w:val="18"/>
          <w:szCs w:val="18"/>
          <w:lang w:val="en-GB" w:eastAsia="en-US"/>
        </w:rPr>
        <w:t xml:space="preserve">4. </w:t>
      </w:r>
      <w:r w:rsidR="00100287" w:rsidRPr="00B448F2">
        <w:rPr>
          <w:lang w:val="en-US"/>
        </w:rPr>
        <w:tab/>
      </w:r>
      <w:r w:rsidRPr="0A54EEB0">
        <w:rPr>
          <w:rFonts w:asciiTheme="majorHAnsi" w:eastAsiaTheme="majorEastAsia" w:hAnsiTheme="majorHAnsi" w:cstheme="majorBidi"/>
          <w:b/>
          <w:bCs/>
          <w:sz w:val="18"/>
          <w:szCs w:val="18"/>
          <w:lang w:val="en-GB" w:eastAsia="en-US"/>
        </w:rPr>
        <w:t>Research category</w:t>
      </w:r>
    </w:p>
    <w:p w14:paraId="789F44BE" w14:textId="77777777" w:rsidR="008A646F" w:rsidRPr="00164870" w:rsidRDefault="0A54EEB0" w:rsidP="0A54EEB0">
      <w:pPr>
        <w:rPr>
          <w:rFonts w:asciiTheme="majorHAnsi" w:eastAsiaTheme="majorEastAsia" w:hAnsiTheme="majorHAnsi" w:cstheme="majorBidi"/>
          <w:i/>
          <w:iCs/>
          <w:lang w:val="en-GB"/>
        </w:rPr>
      </w:pPr>
      <w:r w:rsidRPr="0A54EEB0">
        <w:rPr>
          <w:rFonts w:asciiTheme="majorHAnsi" w:eastAsiaTheme="majorEastAsia" w:hAnsiTheme="majorHAnsi" w:cstheme="majorBidi"/>
          <w:i/>
          <w:iCs/>
          <w:color w:val="000000" w:themeColor="text2"/>
          <w:lang w:val="en-GB"/>
        </w:rPr>
        <w:t>Mention the type of your proposed research: f</w:t>
      </w:r>
      <w:r w:rsidRPr="0A54EEB0">
        <w:rPr>
          <w:rFonts w:asciiTheme="majorHAnsi" w:eastAsiaTheme="majorEastAsia" w:hAnsiTheme="majorHAnsi" w:cstheme="majorBidi"/>
          <w:i/>
          <w:iCs/>
          <w:lang w:val="en-GB"/>
        </w:rPr>
        <w:t>undamental, clinical, or translational.</w:t>
      </w:r>
    </w:p>
    <w:tbl>
      <w:tblPr>
        <w:tblStyle w:val="Tabelraster"/>
        <w:tblW w:w="0" w:type="auto"/>
        <w:tblLook w:val="04A0" w:firstRow="1" w:lastRow="0" w:firstColumn="1" w:lastColumn="0" w:noHBand="0" w:noVBand="1"/>
      </w:tblPr>
      <w:tblGrid>
        <w:gridCol w:w="9062"/>
      </w:tblGrid>
      <w:tr w:rsidR="008A646F" w:rsidRPr="00F94E9E" w14:paraId="27F814D6" w14:textId="77777777" w:rsidTr="0A54EEB0">
        <w:tc>
          <w:tcPr>
            <w:tcW w:w="9062" w:type="dxa"/>
            <w:shd w:val="clear" w:color="auto" w:fill="auto"/>
          </w:tcPr>
          <w:p w14:paraId="111D3146" w14:textId="77777777" w:rsidR="008A646F" w:rsidRPr="00164870" w:rsidRDefault="008A646F" w:rsidP="0A54EEB0">
            <w:pPr>
              <w:rPr>
                <w:rFonts w:asciiTheme="majorHAnsi" w:eastAsiaTheme="majorEastAsia" w:hAnsiTheme="majorHAnsi" w:cstheme="majorBidi"/>
                <w:b/>
                <w:bCs/>
                <w:lang w:val="en-GB"/>
              </w:rPr>
            </w:pPr>
          </w:p>
        </w:tc>
      </w:tr>
    </w:tbl>
    <w:p w14:paraId="423EF9EE" w14:textId="2BF1ECC0" w:rsidR="008A646F" w:rsidRPr="00164870" w:rsidRDefault="008A646F" w:rsidP="0A54EEB0">
      <w:pPr>
        <w:pStyle w:val="BasistekstMSFonds"/>
        <w:rPr>
          <w:rFonts w:asciiTheme="majorHAnsi" w:eastAsiaTheme="majorEastAsia" w:hAnsiTheme="majorHAnsi" w:cstheme="majorBidi"/>
          <w:i/>
          <w:iCs/>
          <w:lang w:val="en-GB"/>
        </w:rPr>
      </w:pPr>
    </w:p>
    <w:p w14:paraId="0593960E" w14:textId="0DB9A531" w:rsidR="00100287" w:rsidRPr="00164870" w:rsidRDefault="0A54EEB0" w:rsidP="0A54EEB0">
      <w:pPr>
        <w:pStyle w:val="paragraph"/>
        <w:spacing w:before="0" w:beforeAutospacing="0" w:after="0" w:afterAutospacing="0"/>
        <w:textAlignment w:val="baseline"/>
        <w:rPr>
          <w:rFonts w:asciiTheme="majorHAnsi" w:eastAsiaTheme="majorEastAsia" w:hAnsiTheme="majorHAnsi" w:cstheme="majorBidi"/>
          <w:i/>
          <w:iCs/>
          <w:sz w:val="18"/>
          <w:szCs w:val="18"/>
          <w:lang w:val="en-GB"/>
        </w:rPr>
      </w:pPr>
      <w:r w:rsidRPr="0A54EEB0">
        <w:rPr>
          <w:rFonts w:asciiTheme="majorHAnsi" w:eastAsiaTheme="majorEastAsia" w:hAnsiTheme="majorHAnsi" w:cstheme="majorBidi"/>
          <w:b/>
          <w:bCs/>
          <w:sz w:val="18"/>
          <w:szCs w:val="18"/>
          <w:lang w:val="en-GB"/>
        </w:rPr>
        <w:t xml:space="preserve">5. Details of the research proposal </w:t>
      </w:r>
      <w:r w:rsidRPr="0A54EEB0">
        <w:rPr>
          <w:rFonts w:asciiTheme="majorHAnsi" w:eastAsiaTheme="majorEastAsia" w:hAnsiTheme="majorHAnsi" w:cstheme="majorBidi"/>
          <w:sz w:val="18"/>
          <w:szCs w:val="18"/>
          <w:lang w:val="en-GB"/>
        </w:rPr>
        <w:t>(</w:t>
      </w:r>
      <w:r w:rsidRPr="0A54EEB0">
        <w:rPr>
          <w:rFonts w:asciiTheme="majorHAnsi" w:eastAsiaTheme="majorEastAsia" w:hAnsiTheme="majorHAnsi" w:cstheme="majorBidi"/>
          <w:i/>
          <w:iCs/>
          <w:sz w:val="18"/>
          <w:szCs w:val="18"/>
          <w:lang w:val="en-GB"/>
        </w:rPr>
        <w:t>max. 3000 words)</w:t>
      </w:r>
      <w:r w:rsidR="00100287" w:rsidRPr="00B448F2">
        <w:rPr>
          <w:lang w:val="en-US"/>
        </w:rPr>
        <w:br/>
      </w:r>
      <w:r w:rsidRPr="0A54EEB0">
        <w:rPr>
          <w:rFonts w:asciiTheme="majorHAnsi" w:eastAsiaTheme="majorEastAsia" w:hAnsiTheme="majorHAnsi" w:cstheme="majorBidi"/>
          <w:i/>
          <w:iCs/>
          <w:sz w:val="18"/>
          <w:szCs w:val="18"/>
          <w:lang w:val="en-GB"/>
        </w:rPr>
        <w:t xml:space="preserve">Describe the research proposal in detail addressing the following points: </w:t>
      </w:r>
    </w:p>
    <w:p w14:paraId="09F041E0" w14:textId="559ADB24" w:rsidR="00100287" w:rsidRPr="00164870" w:rsidRDefault="0A54EEB0" w:rsidP="0A54EEB0">
      <w:pPr>
        <w:pStyle w:val="paragraph"/>
        <w:numPr>
          <w:ilvl w:val="0"/>
          <w:numId w:val="32"/>
        </w:numPr>
        <w:tabs>
          <w:tab w:val="left" w:pos="284"/>
        </w:tabs>
        <w:spacing w:before="0" w:beforeAutospacing="0" w:after="0" w:afterAutospacing="0"/>
        <w:ind w:left="284" w:hanging="284"/>
        <w:textAlignment w:val="baseline"/>
        <w:rPr>
          <w:rFonts w:asciiTheme="majorHAnsi" w:eastAsiaTheme="majorEastAsia" w:hAnsiTheme="majorHAnsi" w:cstheme="majorBidi"/>
          <w:i/>
          <w:iCs/>
          <w:color w:val="000000"/>
          <w:sz w:val="18"/>
          <w:szCs w:val="18"/>
          <w:lang w:val="en-GB" w:eastAsia="en-US"/>
        </w:rPr>
      </w:pPr>
      <w:r w:rsidRPr="0A54EEB0">
        <w:rPr>
          <w:rFonts w:asciiTheme="majorHAnsi" w:eastAsiaTheme="majorEastAsia" w:hAnsiTheme="majorHAnsi" w:cstheme="majorBidi"/>
          <w:i/>
          <w:iCs/>
          <w:color w:val="000000" w:themeColor="text2"/>
          <w:sz w:val="18"/>
          <w:szCs w:val="18"/>
          <w:lang w:val="en-GB" w:eastAsia="en-US"/>
        </w:rPr>
        <w:t>Central problem that will be addressed (rationale of the research) and introduction of research gap and research question(s)</w:t>
      </w:r>
    </w:p>
    <w:p w14:paraId="611BD6FC" w14:textId="77777777" w:rsidR="00100287" w:rsidRPr="00164870" w:rsidRDefault="0A54EEB0" w:rsidP="0A54EEB0">
      <w:pPr>
        <w:pStyle w:val="paragraph"/>
        <w:numPr>
          <w:ilvl w:val="0"/>
          <w:numId w:val="31"/>
        </w:numPr>
        <w:tabs>
          <w:tab w:val="left" w:pos="284"/>
        </w:tabs>
        <w:spacing w:before="0" w:beforeAutospacing="0" w:after="0" w:afterAutospacing="0"/>
        <w:ind w:left="284" w:hanging="284"/>
        <w:textAlignment w:val="baseline"/>
        <w:rPr>
          <w:rFonts w:asciiTheme="majorHAnsi" w:eastAsiaTheme="majorEastAsia" w:hAnsiTheme="majorHAnsi" w:cstheme="majorBidi"/>
          <w:i/>
          <w:iCs/>
          <w:color w:val="000000"/>
          <w:sz w:val="18"/>
          <w:szCs w:val="18"/>
          <w:lang w:val="en-GB" w:eastAsia="en-US"/>
        </w:rPr>
      </w:pPr>
      <w:r w:rsidRPr="0A54EEB0">
        <w:rPr>
          <w:rFonts w:asciiTheme="majorHAnsi" w:eastAsiaTheme="majorEastAsia" w:hAnsiTheme="majorHAnsi" w:cstheme="majorBidi"/>
          <w:i/>
          <w:iCs/>
          <w:color w:val="000000" w:themeColor="text2"/>
          <w:sz w:val="18"/>
          <w:szCs w:val="18"/>
          <w:lang w:val="en-GB" w:eastAsia="en-US"/>
        </w:rPr>
        <w:t>Hypothesis and/or aims</w:t>
      </w:r>
    </w:p>
    <w:p w14:paraId="04136CA0" w14:textId="77777777" w:rsidR="00100287" w:rsidRPr="00164870" w:rsidRDefault="0A54EEB0" w:rsidP="0A54EEB0">
      <w:pPr>
        <w:pStyle w:val="paragraph"/>
        <w:numPr>
          <w:ilvl w:val="0"/>
          <w:numId w:val="31"/>
        </w:numPr>
        <w:tabs>
          <w:tab w:val="left" w:pos="284"/>
        </w:tabs>
        <w:spacing w:before="0" w:beforeAutospacing="0" w:after="0" w:afterAutospacing="0"/>
        <w:ind w:left="284" w:hanging="284"/>
        <w:textAlignment w:val="baseline"/>
        <w:rPr>
          <w:rFonts w:asciiTheme="majorHAnsi" w:eastAsiaTheme="majorEastAsia" w:hAnsiTheme="majorHAnsi" w:cstheme="majorBidi"/>
          <w:i/>
          <w:iCs/>
          <w:color w:val="000000"/>
          <w:sz w:val="18"/>
          <w:szCs w:val="18"/>
          <w:lang w:val="en-GB" w:eastAsia="en-US"/>
        </w:rPr>
      </w:pPr>
      <w:r w:rsidRPr="0A54EEB0">
        <w:rPr>
          <w:rFonts w:asciiTheme="majorHAnsi" w:eastAsiaTheme="majorEastAsia" w:hAnsiTheme="majorHAnsi" w:cstheme="majorBidi"/>
          <w:i/>
          <w:iCs/>
          <w:color w:val="000000" w:themeColor="text2"/>
          <w:sz w:val="18"/>
          <w:szCs w:val="18"/>
          <w:lang w:val="en-GB" w:eastAsia="en-US"/>
        </w:rPr>
        <w:t>Study design</w:t>
      </w:r>
    </w:p>
    <w:p w14:paraId="783AD8E3" w14:textId="77777777" w:rsidR="00100287" w:rsidRPr="00164870" w:rsidRDefault="0A54EEB0" w:rsidP="0A54EEB0">
      <w:pPr>
        <w:pStyle w:val="paragraph"/>
        <w:numPr>
          <w:ilvl w:val="0"/>
          <w:numId w:val="31"/>
        </w:numPr>
        <w:tabs>
          <w:tab w:val="left" w:pos="284"/>
        </w:tabs>
        <w:spacing w:before="0" w:beforeAutospacing="0" w:after="0" w:afterAutospacing="0"/>
        <w:ind w:left="284" w:hanging="284"/>
        <w:textAlignment w:val="baseline"/>
        <w:rPr>
          <w:rFonts w:asciiTheme="majorHAnsi" w:eastAsiaTheme="majorEastAsia" w:hAnsiTheme="majorHAnsi" w:cstheme="majorBidi"/>
          <w:i/>
          <w:iCs/>
          <w:color w:val="000000"/>
          <w:sz w:val="18"/>
          <w:szCs w:val="18"/>
          <w:lang w:val="en-GB" w:eastAsia="en-US"/>
        </w:rPr>
      </w:pPr>
      <w:r w:rsidRPr="0A54EEB0">
        <w:rPr>
          <w:rFonts w:asciiTheme="majorHAnsi" w:eastAsiaTheme="majorEastAsia" w:hAnsiTheme="majorHAnsi" w:cstheme="majorBidi"/>
          <w:i/>
          <w:iCs/>
          <w:color w:val="000000" w:themeColor="text2"/>
          <w:sz w:val="18"/>
          <w:szCs w:val="18"/>
          <w:lang w:val="en-GB" w:eastAsia="en-US"/>
        </w:rPr>
        <w:t>Study population</w:t>
      </w:r>
    </w:p>
    <w:p w14:paraId="049F8776" w14:textId="4C29A0B7" w:rsidR="00100287" w:rsidRPr="00164870" w:rsidRDefault="0A54EEB0" w:rsidP="0A54EEB0">
      <w:pPr>
        <w:pStyle w:val="paragraph"/>
        <w:numPr>
          <w:ilvl w:val="0"/>
          <w:numId w:val="31"/>
        </w:numPr>
        <w:tabs>
          <w:tab w:val="left" w:pos="284"/>
        </w:tabs>
        <w:spacing w:before="0" w:beforeAutospacing="0" w:after="0" w:afterAutospacing="0"/>
        <w:ind w:left="284" w:hanging="284"/>
        <w:textAlignment w:val="baseline"/>
        <w:rPr>
          <w:rFonts w:asciiTheme="majorHAnsi" w:eastAsiaTheme="majorEastAsia" w:hAnsiTheme="majorHAnsi" w:cstheme="majorBidi"/>
          <w:i/>
          <w:iCs/>
          <w:color w:val="000000"/>
          <w:sz w:val="18"/>
          <w:szCs w:val="18"/>
          <w:lang w:val="en-GB" w:eastAsia="en-US"/>
        </w:rPr>
      </w:pPr>
      <w:r w:rsidRPr="0A54EEB0">
        <w:rPr>
          <w:rFonts w:asciiTheme="majorHAnsi" w:eastAsiaTheme="majorEastAsia" w:hAnsiTheme="majorHAnsi" w:cstheme="majorBidi"/>
          <w:i/>
          <w:iCs/>
          <w:color w:val="000000" w:themeColor="text2"/>
          <w:sz w:val="18"/>
          <w:szCs w:val="18"/>
          <w:lang w:val="en-GB" w:eastAsia="en-US"/>
        </w:rPr>
        <w:t>Analysis (including statistical analysis plan, description of primary/secondary outcome measures and sample size calculation)</w:t>
      </w:r>
    </w:p>
    <w:p w14:paraId="771C6B3E" w14:textId="77777777" w:rsidR="00100287" w:rsidRPr="00164870" w:rsidRDefault="0A54EEB0" w:rsidP="0A54EEB0">
      <w:pPr>
        <w:pStyle w:val="paragraph"/>
        <w:numPr>
          <w:ilvl w:val="0"/>
          <w:numId w:val="31"/>
        </w:numPr>
        <w:tabs>
          <w:tab w:val="left" w:pos="284"/>
        </w:tabs>
        <w:spacing w:before="0" w:beforeAutospacing="0" w:after="0" w:afterAutospacing="0"/>
        <w:ind w:left="284" w:hanging="284"/>
        <w:textAlignment w:val="baseline"/>
        <w:rPr>
          <w:rFonts w:asciiTheme="majorHAnsi" w:eastAsiaTheme="majorEastAsia" w:hAnsiTheme="majorHAnsi" w:cstheme="majorBidi"/>
          <w:i/>
          <w:iCs/>
          <w:color w:val="000000"/>
          <w:sz w:val="18"/>
          <w:szCs w:val="18"/>
          <w:lang w:val="en-GB" w:eastAsia="en-US"/>
        </w:rPr>
      </w:pPr>
      <w:r w:rsidRPr="0A54EEB0">
        <w:rPr>
          <w:rFonts w:asciiTheme="majorHAnsi" w:eastAsiaTheme="majorEastAsia" w:hAnsiTheme="majorHAnsi" w:cstheme="majorBidi"/>
          <w:i/>
          <w:iCs/>
          <w:color w:val="000000" w:themeColor="text2"/>
          <w:sz w:val="18"/>
          <w:szCs w:val="18"/>
          <w:lang w:val="en-GB" w:eastAsia="en-US"/>
        </w:rPr>
        <w:t>Publication plan</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100287" w:rsidRPr="00D40F6A" w14:paraId="20D98DB4" w14:textId="77777777" w:rsidTr="00E138C9">
        <w:trPr>
          <w:trHeight w:val="1250"/>
        </w:trPr>
        <w:tc>
          <w:tcPr>
            <w:tcW w:w="9062" w:type="dxa"/>
            <w:shd w:val="clear" w:color="auto" w:fill="auto"/>
          </w:tcPr>
          <w:p w14:paraId="14D4CA2F" w14:textId="77777777" w:rsidR="00100287" w:rsidRPr="00164870" w:rsidRDefault="00100287" w:rsidP="0A54EEB0">
            <w:pPr>
              <w:pStyle w:val="BasistekstMSFonds"/>
              <w:rPr>
                <w:rFonts w:asciiTheme="majorHAnsi" w:eastAsiaTheme="majorEastAsia" w:hAnsiTheme="majorHAnsi" w:cstheme="majorBidi"/>
                <w:lang w:val="en-GB"/>
              </w:rPr>
            </w:pPr>
          </w:p>
          <w:p w14:paraId="425D1862" w14:textId="77777777" w:rsidR="00100287" w:rsidRPr="00164870" w:rsidRDefault="00100287" w:rsidP="0A54EEB0">
            <w:pPr>
              <w:pStyle w:val="BasistekstMSFonds"/>
              <w:rPr>
                <w:rFonts w:asciiTheme="majorHAnsi" w:eastAsiaTheme="majorEastAsia" w:hAnsiTheme="majorHAnsi" w:cstheme="majorBidi"/>
                <w:lang w:val="en-GB"/>
              </w:rPr>
            </w:pPr>
          </w:p>
          <w:p w14:paraId="087D40FF" w14:textId="77777777" w:rsidR="00100287" w:rsidRPr="00164870" w:rsidRDefault="00100287" w:rsidP="0A54EEB0">
            <w:pPr>
              <w:pStyle w:val="BasistekstMSFonds"/>
              <w:rPr>
                <w:rFonts w:asciiTheme="majorHAnsi" w:eastAsiaTheme="majorEastAsia" w:hAnsiTheme="majorHAnsi" w:cstheme="majorBidi"/>
                <w:lang w:val="en-GB"/>
              </w:rPr>
            </w:pPr>
          </w:p>
          <w:p w14:paraId="48331E80" w14:textId="77777777" w:rsidR="00100287" w:rsidRPr="00164870" w:rsidRDefault="00100287" w:rsidP="0A54EEB0">
            <w:pPr>
              <w:pStyle w:val="BasistekstMSFonds"/>
              <w:rPr>
                <w:rFonts w:asciiTheme="majorHAnsi" w:eastAsiaTheme="majorEastAsia" w:hAnsiTheme="majorHAnsi" w:cstheme="majorBidi"/>
                <w:lang w:val="en-GB"/>
              </w:rPr>
            </w:pPr>
          </w:p>
          <w:p w14:paraId="0418E998" w14:textId="77777777" w:rsidR="00100287" w:rsidRPr="00164870" w:rsidRDefault="00100287" w:rsidP="0A54EEB0">
            <w:pPr>
              <w:pStyle w:val="BasistekstMSFonds"/>
              <w:rPr>
                <w:rFonts w:asciiTheme="majorHAnsi" w:eastAsiaTheme="majorEastAsia" w:hAnsiTheme="majorHAnsi" w:cstheme="majorBidi"/>
                <w:lang w:val="en-GB"/>
              </w:rPr>
            </w:pPr>
          </w:p>
          <w:p w14:paraId="4AC626E3" w14:textId="77777777" w:rsidR="00100287" w:rsidRPr="00164870" w:rsidRDefault="00100287" w:rsidP="0A54EEB0">
            <w:pPr>
              <w:pStyle w:val="BasistekstMSFonds"/>
              <w:rPr>
                <w:rFonts w:asciiTheme="majorHAnsi" w:eastAsiaTheme="majorEastAsia" w:hAnsiTheme="majorHAnsi" w:cstheme="majorBidi"/>
                <w:lang w:val="en-GB"/>
              </w:rPr>
            </w:pPr>
          </w:p>
          <w:p w14:paraId="2ECEB4EC" w14:textId="77777777" w:rsidR="00100287" w:rsidRPr="00164870" w:rsidRDefault="00100287" w:rsidP="0A54EEB0">
            <w:pPr>
              <w:pStyle w:val="BasistekstMSFonds"/>
              <w:rPr>
                <w:rFonts w:asciiTheme="majorHAnsi" w:eastAsiaTheme="majorEastAsia" w:hAnsiTheme="majorHAnsi" w:cstheme="majorBidi"/>
                <w:lang w:val="en-GB"/>
              </w:rPr>
            </w:pPr>
          </w:p>
          <w:p w14:paraId="6A2ECF74" w14:textId="77777777" w:rsidR="00100287" w:rsidRPr="00164870" w:rsidRDefault="00100287" w:rsidP="0A54EEB0">
            <w:pPr>
              <w:pStyle w:val="BasistekstMSFonds"/>
              <w:rPr>
                <w:rFonts w:asciiTheme="majorHAnsi" w:eastAsiaTheme="majorEastAsia" w:hAnsiTheme="majorHAnsi" w:cstheme="majorBidi"/>
                <w:lang w:val="en-GB"/>
              </w:rPr>
            </w:pPr>
          </w:p>
        </w:tc>
      </w:tr>
    </w:tbl>
    <w:p w14:paraId="551DEFD5" w14:textId="77777777" w:rsidR="00100287" w:rsidRPr="00164870" w:rsidRDefault="00100287" w:rsidP="0A54EEB0">
      <w:pPr>
        <w:pStyle w:val="BasistekstMSFonds"/>
        <w:rPr>
          <w:rFonts w:asciiTheme="majorHAnsi" w:eastAsiaTheme="majorEastAsia" w:hAnsiTheme="majorHAnsi" w:cstheme="majorBidi"/>
          <w:b/>
          <w:bCs/>
          <w:lang w:val="en-GB"/>
        </w:rPr>
      </w:pPr>
    </w:p>
    <w:p w14:paraId="6B270975" w14:textId="77777777" w:rsidR="003A2AD9" w:rsidRDefault="003A2AD9">
      <w:pPr>
        <w:spacing w:line="240" w:lineRule="atLeast"/>
        <w:rPr>
          <w:rFonts w:asciiTheme="majorHAnsi" w:eastAsiaTheme="majorEastAsia" w:hAnsiTheme="majorHAnsi" w:cstheme="majorBidi"/>
          <w:b/>
          <w:bCs/>
          <w:lang w:val="en-GB"/>
        </w:rPr>
      </w:pPr>
      <w:r>
        <w:rPr>
          <w:rFonts w:asciiTheme="majorHAnsi" w:eastAsiaTheme="majorEastAsia" w:hAnsiTheme="majorHAnsi" w:cstheme="majorBidi"/>
          <w:b/>
          <w:bCs/>
          <w:lang w:val="en-GB"/>
        </w:rPr>
        <w:br w:type="page"/>
      </w:r>
    </w:p>
    <w:p w14:paraId="53AB9A9C" w14:textId="5D002F64" w:rsidR="00100287" w:rsidRPr="00164870" w:rsidRDefault="6DD21A63" w:rsidP="6DD21A63">
      <w:pPr>
        <w:pStyle w:val="BasistekstMSFonds"/>
        <w:rPr>
          <w:rFonts w:asciiTheme="majorHAnsi" w:eastAsiaTheme="majorEastAsia" w:hAnsiTheme="majorHAnsi" w:cstheme="majorBidi"/>
          <w:i/>
          <w:iCs/>
          <w:lang w:val="en-GB"/>
        </w:rPr>
      </w:pPr>
      <w:r w:rsidRPr="6DD21A63">
        <w:rPr>
          <w:rFonts w:asciiTheme="majorHAnsi" w:eastAsiaTheme="majorEastAsia" w:hAnsiTheme="majorHAnsi" w:cstheme="majorBidi"/>
          <w:b/>
          <w:bCs/>
          <w:lang w:val="en-GB"/>
        </w:rPr>
        <w:lastRenderedPageBreak/>
        <w:t>6.</w:t>
      </w:r>
      <w:r w:rsidR="00606B6D" w:rsidRPr="00B448F2">
        <w:rPr>
          <w:lang w:val="en-US"/>
        </w:rPr>
        <w:tab/>
      </w:r>
      <w:r w:rsidRPr="6DD21A63">
        <w:rPr>
          <w:rFonts w:asciiTheme="majorHAnsi" w:eastAsiaTheme="majorEastAsia" w:hAnsiTheme="majorHAnsi" w:cstheme="majorBidi"/>
          <w:b/>
          <w:bCs/>
          <w:lang w:val="en-GB"/>
        </w:rPr>
        <w:t xml:space="preserve">Lay summary (Dutch) </w:t>
      </w:r>
      <w:r w:rsidRPr="6DD21A63">
        <w:rPr>
          <w:rFonts w:asciiTheme="majorHAnsi" w:eastAsiaTheme="majorEastAsia" w:hAnsiTheme="majorHAnsi" w:cstheme="majorBidi"/>
          <w:i/>
          <w:iCs/>
          <w:lang w:val="en-GB"/>
        </w:rPr>
        <w:t>(max. 650 words)</w:t>
      </w:r>
      <w:r w:rsidR="00606B6D" w:rsidRPr="00B448F2">
        <w:rPr>
          <w:lang w:val="en-US"/>
        </w:rPr>
        <w:br/>
      </w:r>
      <w:r w:rsidRPr="6DD21A63">
        <w:rPr>
          <w:rFonts w:asciiTheme="majorHAnsi" w:eastAsiaTheme="majorEastAsia" w:hAnsiTheme="majorHAnsi" w:cstheme="majorBidi"/>
          <w:i/>
          <w:iCs/>
          <w:lang w:val="en-GB"/>
        </w:rPr>
        <w:t>Provide a lay summary in Dutch for people who have no scientific background.</w:t>
      </w:r>
    </w:p>
    <w:tbl>
      <w:tblPr>
        <w:tblStyle w:val="Tabelraster"/>
        <w:tblpPr w:leftFromText="141" w:rightFromText="141" w:vertAnchor="text" w:horzAnchor="margin" w:tblpY="146"/>
        <w:tblW w:w="9067" w:type="dxa"/>
        <w:tblLook w:val="04A0" w:firstRow="1" w:lastRow="0" w:firstColumn="1" w:lastColumn="0" w:noHBand="0" w:noVBand="1"/>
      </w:tblPr>
      <w:tblGrid>
        <w:gridCol w:w="2830"/>
        <w:gridCol w:w="6237"/>
      </w:tblGrid>
      <w:tr w:rsidR="00100287" w:rsidRPr="00164870" w14:paraId="1E0299AC" w14:textId="77777777" w:rsidTr="0A54EEB0">
        <w:tc>
          <w:tcPr>
            <w:tcW w:w="2830" w:type="dxa"/>
            <w:shd w:val="clear" w:color="auto" w:fill="FFFFFF" w:themeFill="background2"/>
          </w:tcPr>
          <w:p w14:paraId="7957399F"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Titel</w:t>
            </w:r>
          </w:p>
        </w:tc>
        <w:tc>
          <w:tcPr>
            <w:tcW w:w="6237" w:type="dxa"/>
          </w:tcPr>
          <w:p w14:paraId="224A78A2" w14:textId="77777777" w:rsidR="00100287" w:rsidRPr="00164870" w:rsidRDefault="00100287" w:rsidP="0A54EEB0">
            <w:pPr>
              <w:rPr>
                <w:rFonts w:asciiTheme="majorHAnsi" w:eastAsiaTheme="majorEastAsia" w:hAnsiTheme="majorHAnsi" w:cstheme="majorBidi"/>
                <w:b/>
                <w:bCs/>
                <w:lang w:val="en-GB"/>
              </w:rPr>
            </w:pPr>
          </w:p>
        </w:tc>
      </w:tr>
      <w:tr w:rsidR="00100287" w:rsidRPr="00164870" w14:paraId="3CFE6B1D" w14:textId="77777777" w:rsidTr="0A54EEB0">
        <w:tc>
          <w:tcPr>
            <w:tcW w:w="2830" w:type="dxa"/>
            <w:shd w:val="clear" w:color="auto" w:fill="FFFFFF" w:themeFill="background2"/>
          </w:tcPr>
          <w:p w14:paraId="64CE2583" w14:textId="77777777" w:rsidR="00100287" w:rsidRPr="00F94E9E" w:rsidRDefault="0A54EEB0" w:rsidP="0A54EEB0">
            <w:pPr>
              <w:rPr>
                <w:rFonts w:asciiTheme="majorHAnsi" w:eastAsiaTheme="majorEastAsia" w:hAnsiTheme="majorHAnsi" w:cstheme="majorBidi"/>
                <w:b/>
                <w:bCs/>
                <w:color w:val="auto"/>
              </w:rPr>
            </w:pPr>
            <w:r w:rsidRPr="00F94E9E">
              <w:rPr>
                <w:rFonts w:asciiTheme="majorHAnsi" w:eastAsiaTheme="majorEastAsia" w:hAnsiTheme="majorHAnsi" w:cstheme="majorBidi"/>
                <w:b/>
                <w:bCs/>
                <w:color w:val="auto"/>
              </w:rPr>
              <w:t xml:space="preserve">Aanleiding </w:t>
            </w:r>
            <w:r w:rsidRPr="00F94E9E">
              <w:rPr>
                <w:rFonts w:asciiTheme="majorHAnsi" w:eastAsiaTheme="majorEastAsia" w:hAnsiTheme="majorHAnsi" w:cstheme="majorBidi"/>
                <w:i/>
                <w:iCs/>
                <w:color w:val="auto"/>
              </w:rPr>
              <w:t>(probleem, urgentie)</w:t>
            </w:r>
            <w:r w:rsidRPr="00F94E9E">
              <w:rPr>
                <w:rFonts w:asciiTheme="majorHAnsi" w:eastAsiaTheme="majorEastAsia" w:hAnsiTheme="majorHAnsi" w:cstheme="majorBidi"/>
                <w:b/>
                <w:bCs/>
                <w:color w:val="auto"/>
              </w:rPr>
              <w:t xml:space="preserve"> en achtergrond </w:t>
            </w:r>
            <w:r w:rsidRPr="00F94E9E">
              <w:rPr>
                <w:rFonts w:asciiTheme="majorHAnsi" w:eastAsiaTheme="majorEastAsia" w:hAnsiTheme="majorHAnsi" w:cstheme="majorBidi"/>
                <w:i/>
                <w:iCs/>
                <w:color w:val="auto"/>
              </w:rPr>
              <w:t>(wat is al bekend?)</w:t>
            </w:r>
          </w:p>
        </w:tc>
        <w:tc>
          <w:tcPr>
            <w:tcW w:w="6237" w:type="dxa"/>
          </w:tcPr>
          <w:p w14:paraId="5381FE1C" w14:textId="77777777" w:rsidR="00100287" w:rsidRPr="00164870" w:rsidRDefault="00100287" w:rsidP="0A54EEB0">
            <w:pPr>
              <w:rPr>
                <w:rFonts w:asciiTheme="majorHAnsi" w:eastAsiaTheme="majorEastAsia" w:hAnsiTheme="majorHAnsi" w:cstheme="majorBidi"/>
                <w:b/>
                <w:bCs/>
              </w:rPr>
            </w:pPr>
          </w:p>
        </w:tc>
      </w:tr>
      <w:tr w:rsidR="00100287" w:rsidRPr="00164870" w14:paraId="448D2196" w14:textId="77777777" w:rsidTr="0A54EEB0">
        <w:tc>
          <w:tcPr>
            <w:tcW w:w="2830" w:type="dxa"/>
            <w:shd w:val="clear" w:color="auto" w:fill="FFFFFF" w:themeFill="background2"/>
          </w:tcPr>
          <w:p w14:paraId="07600371" w14:textId="77777777" w:rsidR="00100287" w:rsidRPr="00F94E9E" w:rsidRDefault="0A54EEB0" w:rsidP="0A54EEB0">
            <w:pPr>
              <w:rPr>
                <w:rFonts w:asciiTheme="majorHAnsi" w:eastAsiaTheme="majorEastAsia" w:hAnsiTheme="majorHAnsi" w:cstheme="majorBidi"/>
                <w:b/>
                <w:bCs/>
                <w:color w:val="auto"/>
                <w:lang w:val="en-GB"/>
              </w:rPr>
            </w:pPr>
            <w:proofErr w:type="spellStart"/>
            <w:r w:rsidRPr="00F94E9E">
              <w:rPr>
                <w:rFonts w:asciiTheme="majorHAnsi" w:eastAsiaTheme="majorEastAsia" w:hAnsiTheme="majorHAnsi" w:cstheme="majorBidi"/>
                <w:b/>
                <w:bCs/>
                <w:color w:val="auto"/>
                <w:lang w:val="en-GB"/>
              </w:rPr>
              <w:t>Doelstelling</w:t>
            </w:r>
            <w:proofErr w:type="spellEnd"/>
            <w:r w:rsidRPr="00F94E9E">
              <w:rPr>
                <w:rFonts w:asciiTheme="majorHAnsi" w:eastAsiaTheme="majorEastAsia" w:hAnsiTheme="majorHAnsi" w:cstheme="majorBidi"/>
                <w:b/>
                <w:bCs/>
                <w:color w:val="auto"/>
                <w:lang w:val="en-GB"/>
              </w:rPr>
              <w:t xml:space="preserve"> </w:t>
            </w:r>
            <w:proofErr w:type="spellStart"/>
            <w:r w:rsidRPr="00F94E9E">
              <w:rPr>
                <w:rFonts w:asciiTheme="majorHAnsi" w:eastAsiaTheme="majorEastAsia" w:hAnsiTheme="majorHAnsi" w:cstheme="majorBidi"/>
                <w:b/>
                <w:bCs/>
                <w:color w:val="auto"/>
                <w:lang w:val="en-GB"/>
              </w:rPr>
              <w:t>en</w:t>
            </w:r>
            <w:proofErr w:type="spellEnd"/>
            <w:r w:rsidRPr="00F94E9E">
              <w:rPr>
                <w:rFonts w:asciiTheme="majorHAnsi" w:eastAsiaTheme="majorEastAsia" w:hAnsiTheme="majorHAnsi" w:cstheme="majorBidi"/>
                <w:b/>
                <w:bCs/>
                <w:color w:val="auto"/>
                <w:lang w:val="en-GB"/>
              </w:rPr>
              <w:t xml:space="preserve"> </w:t>
            </w:r>
            <w:proofErr w:type="spellStart"/>
            <w:r w:rsidRPr="00F94E9E">
              <w:rPr>
                <w:rFonts w:asciiTheme="majorHAnsi" w:eastAsiaTheme="majorEastAsia" w:hAnsiTheme="majorHAnsi" w:cstheme="majorBidi"/>
                <w:b/>
                <w:bCs/>
                <w:color w:val="auto"/>
                <w:lang w:val="en-GB"/>
              </w:rPr>
              <w:t>relevantie</w:t>
            </w:r>
            <w:proofErr w:type="spellEnd"/>
            <w:r w:rsidRPr="00F94E9E">
              <w:rPr>
                <w:rFonts w:asciiTheme="majorHAnsi" w:eastAsiaTheme="majorEastAsia" w:hAnsiTheme="majorHAnsi" w:cstheme="majorBidi"/>
                <w:b/>
                <w:bCs/>
                <w:color w:val="auto"/>
                <w:lang w:val="en-GB"/>
              </w:rPr>
              <w:t xml:space="preserve"> </w:t>
            </w:r>
          </w:p>
        </w:tc>
        <w:tc>
          <w:tcPr>
            <w:tcW w:w="6237" w:type="dxa"/>
          </w:tcPr>
          <w:p w14:paraId="0970B99B" w14:textId="77777777" w:rsidR="00100287" w:rsidRPr="00164870" w:rsidRDefault="00100287" w:rsidP="0A54EEB0">
            <w:pPr>
              <w:rPr>
                <w:rFonts w:asciiTheme="majorHAnsi" w:eastAsiaTheme="majorEastAsia" w:hAnsiTheme="majorHAnsi" w:cstheme="majorBidi"/>
                <w:b/>
                <w:bCs/>
                <w:lang w:val="en-GB"/>
              </w:rPr>
            </w:pPr>
          </w:p>
        </w:tc>
      </w:tr>
      <w:tr w:rsidR="00100287" w:rsidRPr="00164870" w14:paraId="5301EE5B" w14:textId="77777777" w:rsidTr="0A54EEB0">
        <w:tc>
          <w:tcPr>
            <w:tcW w:w="2830" w:type="dxa"/>
            <w:shd w:val="clear" w:color="auto" w:fill="FFFFFF" w:themeFill="background2"/>
          </w:tcPr>
          <w:p w14:paraId="754E4CC2" w14:textId="77777777" w:rsidR="00100287" w:rsidRPr="00F94E9E" w:rsidRDefault="0A54EEB0" w:rsidP="0A54EEB0">
            <w:pPr>
              <w:rPr>
                <w:rFonts w:asciiTheme="majorHAnsi" w:eastAsiaTheme="majorEastAsia" w:hAnsiTheme="majorHAnsi" w:cstheme="majorBidi"/>
                <w:b/>
                <w:bCs/>
                <w:color w:val="auto"/>
              </w:rPr>
            </w:pPr>
            <w:r w:rsidRPr="00F94E9E">
              <w:rPr>
                <w:rFonts w:asciiTheme="majorHAnsi" w:eastAsiaTheme="majorEastAsia" w:hAnsiTheme="majorHAnsi" w:cstheme="majorBidi"/>
                <w:b/>
                <w:bCs/>
                <w:color w:val="auto"/>
              </w:rPr>
              <w:t>Plan van aanpak</w:t>
            </w:r>
            <w:r w:rsidR="00100287" w:rsidRPr="00F94E9E">
              <w:rPr>
                <w:color w:val="auto"/>
              </w:rPr>
              <w:br/>
            </w:r>
            <w:r w:rsidRPr="00F94E9E">
              <w:rPr>
                <w:rFonts w:asciiTheme="majorHAnsi" w:eastAsiaTheme="majorEastAsia" w:hAnsiTheme="majorHAnsi" w:cstheme="majorBidi"/>
                <w:i/>
                <w:iCs/>
                <w:color w:val="auto"/>
              </w:rPr>
              <w:t xml:space="preserve">(Onderzoeksmethode, interventie en/of instrumenten, planning en </w:t>
            </w:r>
            <w:proofErr w:type="spellStart"/>
            <w:r w:rsidRPr="00F94E9E">
              <w:rPr>
                <w:rFonts w:asciiTheme="majorHAnsi" w:eastAsiaTheme="majorEastAsia" w:hAnsiTheme="majorHAnsi" w:cstheme="majorBidi"/>
                <w:i/>
                <w:iCs/>
                <w:color w:val="auto"/>
              </w:rPr>
              <w:t>milestones</w:t>
            </w:r>
            <w:proofErr w:type="spellEnd"/>
            <w:r w:rsidRPr="00F94E9E">
              <w:rPr>
                <w:rFonts w:asciiTheme="majorHAnsi" w:eastAsiaTheme="majorEastAsia" w:hAnsiTheme="majorHAnsi" w:cstheme="majorBidi"/>
                <w:i/>
                <w:iCs/>
                <w:color w:val="auto"/>
              </w:rPr>
              <w:t>)</w:t>
            </w:r>
          </w:p>
        </w:tc>
        <w:tc>
          <w:tcPr>
            <w:tcW w:w="6237" w:type="dxa"/>
          </w:tcPr>
          <w:p w14:paraId="57E3A370" w14:textId="77777777" w:rsidR="00100287" w:rsidRPr="00164870" w:rsidRDefault="00100287" w:rsidP="0A54EEB0">
            <w:pPr>
              <w:rPr>
                <w:rFonts w:asciiTheme="majorHAnsi" w:eastAsiaTheme="majorEastAsia" w:hAnsiTheme="majorHAnsi" w:cstheme="majorBidi"/>
                <w:b/>
                <w:bCs/>
              </w:rPr>
            </w:pPr>
          </w:p>
        </w:tc>
      </w:tr>
      <w:tr w:rsidR="00100287" w:rsidRPr="00164870" w14:paraId="1A4C0B9C" w14:textId="77777777" w:rsidTr="0A54EEB0">
        <w:tc>
          <w:tcPr>
            <w:tcW w:w="2830" w:type="dxa"/>
            <w:shd w:val="clear" w:color="auto" w:fill="FFFFFF" w:themeFill="background2"/>
          </w:tcPr>
          <w:p w14:paraId="0C21FDC4" w14:textId="77777777" w:rsidR="00100287" w:rsidRPr="00F94E9E" w:rsidRDefault="0A54EEB0" w:rsidP="0A54EEB0">
            <w:pPr>
              <w:rPr>
                <w:rFonts w:asciiTheme="majorHAnsi" w:eastAsiaTheme="majorEastAsia" w:hAnsiTheme="majorHAnsi" w:cstheme="majorBidi"/>
                <w:b/>
                <w:bCs/>
                <w:color w:val="auto"/>
                <w:lang w:val="en-GB"/>
              </w:rPr>
            </w:pPr>
            <w:proofErr w:type="spellStart"/>
            <w:r w:rsidRPr="00F94E9E">
              <w:rPr>
                <w:rFonts w:asciiTheme="majorHAnsi" w:eastAsiaTheme="majorEastAsia" w:hAnsiTheme="majorHAnsi" w:cstheme="majorBidi"/>
                <w:b/>
                <w:bCs/>
                <w:color w:val="auto"/>
                <w:lang w:val="en-GB"/>
              </w:rPr>
              <w:t>Relevantie</w:t>
            </w:r>
            <w:proofErr w:type="spellEnd"/>
            <w:r w:rsidRPr="00F94E9E">
              <w:rPr>
                <w:rFonts w:asciiTheme="majorHAnsi" w:eastAsiaTheme="majorEastAsia" w:hAnsiTheme="majorHAnsi" w:cstheme="majorBidi"/>
                <w:b/>
                <w:bCs/>
                <w:color w:val="auto"/>
                <w:lang w:val="en-GB"/>
              </w:rPr>
              <w:t xml:space="preserve"> </w:t>
            </w:r>
            <w:proofErr w:type="spellStart"/>
            <w:r w:rsidRPr="00F94E9E">
              <w:rPr>
                <w:rFonts w:asciiTheme="majorHAnsi" w:eastAsiaTheme="majorEastAsia" w:hAnsiTheme="majorHAnsi" w:cstheme="majorBidi"/>
                <w:b/>
                <w:bCs/>
                <w:color w:val="auto"/>
                <w:lang w:val="en-GB"/>
              </w:rPr>
              <w:t>voor</w:t>
            </w:r>
            <w:proofErr w:type="spellEnd"/>
            <w:r w:rsidRPr="00F94E9E">
              <w:rPr>
                <w:rFonts w:asciiTheme="majorHAnsi" w:eastAsiaTheme="majorEastAsia" w:hAnsiTheme="majorHAnsi" w:cstheme="majorBidi"/>
                <w:b/>
                <w:bCs/>
                <w:color w:val="auto"/>
                <w:lang w:val="en-GB"/>
              </w:rPr>
              <w:t xml:space="preserve"> de </w:t>
            </w:r>
            <w:proofErr w:type="spellStart"/>
            <w:r w:rsidRPr="00F94E9E">
              <w:rPr>
                <w:rFonts w:asciiTheme="majorHAnsi" w:eastAsiaTheme="majorEastAsia" w:hAnsiTheme="majorHAnsi" w:cstheme="majorBidi"/>
                <w:b/>
                <w:bCs/>
                <w:color w:val="auto"/>
                <w:lang w:val="en-GB"/>
              </w:rPr>
              <w:t>doelgroep</w:t>
            </w:r>
            <w:proofErr w:type="spellEnd"/>
          </w:p>
        </w:tc>
        <w:tc>
          <w:tcPr>
            <w:tcW w:w="6237" w:type="dxa"/>
          </w:tcPr>
          <w:p w14:paraId="0F11007A" w14:textId="77777777" w:rsidR="00100287" w:rsidRPr="00164870" w:rsidRDefault="00100287" w:rsidP="0A54EEB0">
            <w:pPr>
              <w:rPr>
                <w:rFonts w:asciiTheme="majorHAnsi" w:eastAsiaTheme="majorEastAsia" w:hAnsiTheme="majorHAnsi" w:cstheme="majorBidi"/>
                <w:b/>
                <w:bCs/>
                <w:lang w:val="en-GB"/>
              </w:rPr>
            </w:pPr>
          </w:p>
        </w:tc>
      </w:tr>
      <w:tr w:rsidR="00100287" w:rsidRPr="00164870" w14:paraId="076AA15F" w14:textId="77777777" w:rsidTr="0A54EEB0">
        <w:tc>
          <w:tcPr>
            <w:tcW w:w="2830" w:type="dxa"/>
            <w:shd w:val="clear" w:color="auto" w:fill="FFFFFF" w:themeFill="background2"/>
          </w:tcPr>
          <w:p w14:paraId="7266177E" w14:textId="77777777" w:rsidR="00100287" w:rsidRPr="00F94E9E" w:rsidRDefault="0A54EEB0" w:rsidP="0A54EEB0">
            <w:pPr>
              <w:rPr>
                <w:rFonts w:asciiTheme="majorHAnsi" w:eastAsiaTheme="majorEastAsia" w:hAnsiTheme="majorHAnsi" w:cstheme="majorBidi"/>
                <w:b/>
                <w:bCs/>
                <w:color w:val="auto"/>
                <w:lang w:val="en-GB"/>
              </w:rPr>
            </w:pPr>
            <w:proofErr w:type="spellStart"/>
            <w:r w:rsidRPr="00F94E9E">
              <w:rPr>
                <w:rFonts w:asciiTheme="majorHAnsi" w:eastAsiaTheme="majorEastAsia" w:hAnsiTheme="majorHAnsi" w:cstheme="majorBidi"/>
                <w:b/>
                <w:bCs/>
                <w:color w:val="auto"/>
                <w:lang w:val="en-GB"/>
              </w:rPr>
              <w:t>Relevantie</w:t>
            </w:r>
            <w:proofErr w:type="spellEnd"/>
            <w:r w:rsidRPr="00F94E9E">
              <w:rPr>
                <w:rFonts w:asciiTheme="majorHAnsi" w:eastAsiaTheme="majorEastAsia" w:hAnsiTheme="majorHAnsi" w:cstheme="majorBidi"/>
                <w:b/>
                <w:bCs/>
                <w:color w:val="auto"/>
                <w:lang w:val="en-GB"/>
              </w:rPr>
              <w:t xml:space="preserve"> </w:t>
            </w:r>
            <w:proofErr w:type="spellStart"/>
            <w:r w:rsidRPr="00F94E9E">
              <w:rPr>
                <w:rFonts w:asciiTheme="majorHAnsi" w:eastAsiaTheme="majorEastAsia" w:hAnsiTheme="majorHAnsi" w:cstheme="majorBidi"/>
                <w:b/>
                <w:bCs/>
                <w:color w:val="auto"/>
                <w:lang w:val="en-GB"/>
              </w:rPr>
              <w:t>voor</w:t>
            </w:r>
            <w:proofErr w:type="spellEnd"/>
            <w:r w:rsidRPr="00F94E9E">
              <w:rPr>
                <w:rFonts w:asciiTheme="majorHAnsi" w:eastAsiaTheme="majorEastAsia" w:hAnsiTheme="majorHAnsi" w:cstheme="majorBidi"/>
                <w:b/>
                <w:bCs/>
                <w:color w:val="auto"/>
                <w:lang w:val="en-GB"/>
              </w:rPr>
              <w:t xml:space="preserve"> de </w:t>
            </w:r>
            <w:proofErr w:type="spellStart"/>
            <w:r w:rsidRPr="00F94E9E">
              <w:rPr>
                <w:rFonts w:asciiTheme="majorHAnsi" w:eastAsiaTheme="majorEastAsia" w:hAnsiTheme="majorHAnsi" w:cstheme="majorBidi"/>
                <w:b/>
                <w:bCs/>
                <w:color w:val="auto"/>
                <w:lang w:val="en-GB"/>
              </w:rPr>
              <w:t>maatschappij</w:t>
            </w:r>
            <w:proofErr w:type="spellEnd"/>
            <w:r w:rsidRPr="00F94E9E">
              <w:rPr>
                <w:rFonts w:asciiTheme="majorHAnsi" w:eastAsiaTheme="majorEastAsia" w:hAnsiTheme="majorHAnsi" w:cstheme="majorBidi"/>
                <w:b/>
                <w:bCs/>
                <w:color w:val="auto"/>
                <w:lang w:val="en-GB"/>
              </w:rPr>
              <w:t xml:space="preserve"> </w:t>
            </w:r>
          </w:p>
        </w:tc>
        <w:tc>
          <w:tcPr>
            <w:tcW w:w="6237" w:type="dxa"/>
          </w:tcPr>
          <w:p w14:paraId="51A022FA" w14:textId="77777777" w:rsidR="00100287" w:rsidRPr="00164870" w:rsidRDefault="00100287" w:rsidP="0A54EEB0">
            <w:pPr>
              <w:rPr>
                <w:rFonts w:asciiTheme="majorHAnsi" w:eastAsiaTheme="majorEastAsia" w:hAnsiTheme="majorHAnsi" w:cstheme="majorBidi"/>
                <w:b/>
                <w:bCs/>
                <w:lang w:val="en-GB"/>
              </w:rPr>
            </w:pPr>
          </w:p>
        </w:tc>
      </w:tr>
      <w:tr w:rsidR="00100287" w:rsidRPr="00164870" w14:paraId="64CB4FEA" w14:textId="77777777" w:rsidTr="0A54EEB0">
        <w:tc>
          <w:tcPr>
            <w:tcW w:w="2830" w:type="dxa"/>
            <w:shd w:val="clear" w:color="auto" w:fill="FFFFFF" w:themeFill="background2"/>
          </w:tcPr>
          <w:p w14:paraId="20BD771B" w14:textId="77777777" w:rsidR="00100287" w:rsidRPr="00F94E9E" w:rsidRDefault="0A54EEB0" w:rsidP="0A54EEB0">
            <w:pPr>
              <w:rPr>
                <w:rFonts w:asciiTheme="majorHAnsi" w:eastAsiaTheme="majorEastAsia" w:hAnsiTheme="majorHAnsi" w:cstheme="majorBidi"/>
                <w:b/>
                <w:bCs/>
                <w:color w:val="auto"/>
              </w:rPr>
            </w:pPr>
            <w:r w:rsidRPr="00F94E9E">
              <w:rPr>
                <w:rFonts w:asciiTheme="majorHAnsi" w:eastAsiaTheme="majorEastAsia" w:hAnsiTheme="majorHAnsi" w:cstheme="majorBidi"/>
                <w:b/>
                <w:bCs/>
                <w:color w:val="auto"/>
              </w:rPr>
              <w:t>Haalbaarheid</w:t>
            </w:r>
          </w:p>
          <w:p w14:paraId="1F8F0620" w14:textId="77777777" w:rsidR="00100287" w:rsidRPr="00F94E9E" w:rsidRDefault="0A54EEB0" w:rsidP="0A54EEB0">
            <w:pPr>
              <w:rPr>
                <w:rFonts w:asciiTheme="majorHAnsi" w:eastAsiaTheme="majorEastAsia" w:hAnsiTheme="majorHAnsi" w:cstheme="majorBidi"/>
                <w:b/>
                <w:bCs/>
                <w:i/>
                <w:iCs/>
                <w:color w:val="auto"/>
              </w:rPr>
            </w:pPr>
            <w:r w:rsidRPr="00F94E9E">
              <w:rPr>
                <w:rFonts w:asciiTheme="majorHAnsi" w:eastAsiaTheme="majorEastAsia" w:hAnsiTheme="majorHAnsi" w:cstheme="majorBidi"/>
                <w:i/>
                <w:iCs/>
                <w:color w:val="auto"/>
              </w:rPr>
              <w:t>M.b.t. bijvoorbeeld werving van voldoende deelnemers, samenwerking met relevante disciplines, etc.</w:t>
            </w:r>
          </w:p>
        </w:tc>
        <w:tc>
          <w:tcPr>
            <w:tcW w:w="6237" w:type="dxa"/>
          </w:tcPr>
          <w:p w14:paraId="4CEABFC2" w14:textId="77777777" w:rsidR="00100287" w:rsidRPr="00164870" w:rsidRDefault="00100287" w:rsidP="0A54EEB0">
            <w:pPr>
              <w:rPr>
                <w:rFonts w:asciiTheme="majorHAnsi" w:eastAsiaTheme="majorEastAsia" w:hAnsiTheme="majorHAnsi" w:cstheme="majorBidi"/>
                <w:b/>
                <w:bCs/>
              </w:rPr>
            </w:pPr>
          </w:p>
        </w:tc>
      </w:tr>
      <w:tr w:rsidR="00100287" w:rsidRPr="00164870" w14:paraId="16E061C8" w14:textId="77777777" w:rsidTr="0A54EEB0">
        <w:tc>
          <w:tcPr>
            <w:tcW w:w="2830" w:type="dxa"/>
            <w:shd w:val="clear" w:color="auto" w:fill="FFFFFF" w:themeFill="background2"/>
          </w:tcPr>
          <w:p w14:paraId="66C5A710" w14:textId="77777777" w:rsidR="00100287" w:rsidRPr="00F94E9E" w:rsidRDefault="0A54EEB0" w:rsidP="0A54EEB0">
            <w:pPr>
              <w:textAlignment w:val="baseline"/>
              <w:rPr>
                <w:rFonts w:asciiTheme="majorHAnsi" w:eastAsiaTheme="majorEastAsia" w:hAnsiTheme="majorHAnsi" w:cstheme="majorBidi"/>
                <w:b/>
                <w:bCs/>
                <w:color w:val="auto"/>
              </w:rPr>
            </w:pPr>
            <w:r w:rsidRPr="00F94E9E">
              <w:rPr>
                <w:rFonts w:asciiTheme="majorHAnsi" w:eastAsiaTheme="majorEastAsia" w:hAnsiTheme="majorHAnsi" w:cstheme="majorBidi"/>
                <w:b/>
                <w:bCs/>
                <w:color w:val="auto"/>
              </w:rPr>
              <w:t>Communicatie </w:t>
            </w:r>
          </w:p>
          <w:p w14:paraId="47A6EF99" w14:textId="77777777" w:rsidR="00100287" w:rsidRPr="00F94E9E" w:rsidRDefault="0A54EEB0" w:rsidP="0A54EEB0">
            <w:pPr>
              <w:ind w:left="27"/>
              <w:textAlignment w:val="baseline"/>
              <w:rPr>
                <w:rFonts w:asciiTheme="majorHAnsi" w:eastAsiaTheme="majorEastAsia" w:hAnsiTheme="majorHAnsi" w:cstheme="majorBidi"/>
                <w:b/>
                <w:bCs/>
                <w:i/>
                <w:iCs/>
                <w:color w:val="auto"/>
              </w:rPr>
            </w:pPr>
            <w:r w:rsidRPr="00F94E9E">
              <w:rPr>
                <w:rFonts w:asciiTheme="majorHAnsi" w:eastAsiaTheme="majorEastAsia" w:hAnsiTheme="majorHAnsi" w:cstheme="majorBidi"/>
                <w:i/>
                <w:iCs/>
                <w:color w:val="auto"/>
              </w:rPr>
              <w:t>Welke communicatiemiddelen worden in en buiten het onderzoek ingezet? Hoe worden de resultaten gecommuniceerd naar de verschillende belanghebbenden betrokken bij het onderzoek? </w:t>
            </w:r>
          </w:p>
        </w:tc>
        <w:tc>
          <w:tcPr>
            <w:tcW w:w="6237" w:type="dxa"/>
          </w:tcPr>
          <w:p w14:paraId="6A4291CD" w14:textId="77777777" w:rsidR="00100287" w:rsidRPr="00164870" w:rsidRDefault="00100287" w:rsidP="0A54EEB0">
            <w:pPr>
              <w:rPr>
                <w:rFonts w:asciiTheme="majorHAnsi" w:eastAsiaTheme="majorEastAsia" w:hAnsiTheme="majorHAnsi" w:cstheme="majorBidi"/>
                <w:b/>
                <w:bCs/>
              </w:rPr>
            </w:pPr>
          </w:p>
        </w:tc>
      </w:tr>
      <w:tr w:rsidR="00100287" w:rsidRPr="00164870" w14:paraId="01E42CC1" w14:textId="77777777" w:rsidTr="0A54EEB0">
        <w:tc>
          <w:tcPr>
            <w:tcW w:w="2830" w:type="dxa"/>
            <w:shd w:val="clear" w:color="auto" w:fill="FFFFFF" w:themeFill="background2"/>
          </w:tcPr>
          <w:p w14:paraId="3913F63F" w14:textId="77777777" w:rsidR="00100287" w:rsidRPr="00F94E9E" w:rsidRDefault="0A54EEB0" w:rsidP="0A54EEB0">
            <w:pPr>
              <w:textAlignment w:val="baseline"/>
              <w:rPr>
                <w:rFonts w:asciiTheme="majorHAnsi" w:eastAsiaTheme="majorEastAsia" w:hAnsiTheme="majorHAnsi" w:cstheme="majorBidi"/>
                <w:b/>
                <w:bCs/>
                <w:color w:val="auto"/>
              </w:rPr>
            </w:pPr>
            <w:r w:rsidRPr="00F94E9E">
              <w:rPr>
                <w:rFonts w:asciiTheme="majorHAnsi" w:eastAsiaTheme="majorEastAsia" w:hAnsiTheme="majorHAnsi" w:cstheme="majorBidi"/>
                <w:b/>
                <w:bCs/>
                <w:color w:val="auto"/>
              </w:rPr>
              <w:t xml:space="preserve">Implementatie van onderzoeksresultaten </w:t>
            </w:r>
          </w:p>
          <w:p w14:paraId="4DDA9864" w14:textId="42CB9FCC" w:rsidR="00100287" w:rsidRPr="00F94E9E" w:rsidRDefault="0A54EEB0" w:rsidP="0A54EEB0">
            <w:pPr>
              <w:textAlignment w:val="baseline"/>
              <w:rPr>
                <w:rFonts w:asciiTheme="majorHAnsi" w:eastAsiaTheme="majorEastAsia" w:hAnsiTheme="majorHAnsi" w:cstheme="majorBidi"/>
                <w:b/>
                <w:bCs/>
                <w:i/>
                <w:iCs/>
                <w:color w:val="auto"/>
              </w:rPr>
            </w:pPr>
            <w:r w:rsidRPr="00F94E9E">
              <w:rPr>
                <w:rFonts w:asciiTheme="majorHAnsi" w:eastAsiaTheme="majorEastAsia" w:hAnsiTheme="majorHAnsi" w:cstheme="majorBidi"/>
                <w:i/>
                <w:iCs/>
                <w:color w:val="auto"/>
              </w:rPr>
              <w:t>Indien het onderzoek succesvol is, wat zijn dan logische vervolgstappen? Hoe kunnen de resultaten in de praktijk worden gebruikt en zo ja; op welke termijn?</w:t>
            </w:r>
            <w:r w:rsidRPr="00F94E9E">
              <w:rPr>
                <w:rFonts w:asciiTheme="majorHAnsi" w:eastAsiaTheme="majorEastAsia" w:hAnsiTheme="majorHAnsi" w:cstheme="majorBidi"/>
                <w:i/>
                <w:iCs/>
                <w:color w:val="auto"/>
                <w:sz w:val="20"/>
                <w:szCs w:val="20"/>
              </w:rPr>
              <w:t> </w:t>
            </w:r>
          </w:p>
        </w:tc>
        <w:tc>
          <w:tcPr>
            <w:tcW w:w="6237" w:type="dxa"/>
          </w:tcPr>
          <w:p w14:paraId="5615156F" w14:textId="6FECE702" w:rsidR="00100287" w:rsidRPr="00164870" w:rsidRDefault="00100287" w:rsidP="0A54EEB0">
            <w:pPr>
              <w:rPr>
                <w:rFonts w:asciiTheme="majorHAnsi" w:eastAsiaTheme="majorEastAsia" w:hAnsiTheme="majorHAnsi" w:cstheme="majorBidi"/>
                <w:b/>
                <w:bCs/>
              </w:rPr>
            </w:pPr>
          </w:p>
        </w:tc>
      </w:tr>
    </w:tbl>
    <w:p w14:paraId="29958B08" w14:textId="77777777" w:rsidR="00100287" w:rsidRPr="00DC777E" w:rsidRDefault="00100287" w:rsidP="0A54EEB0">
      <w:pPr>
        <w:spacing w:line="240" w:lineRule="atLeast"/>
        <w:rPr>
          <w:rFonts w:asciiTheme="majorHAnsi" w:eastAsiaTheme="majorEastAsia" w:hAnsiTheme="majorHAnsi" w:cstheme="majorBidi"/>
        </w:rPr>
      </w:pPr>
    </w:p>
    <w:p w14:paraId="11683893" w14:textId="1CE1C9AF" w:rsidR="00100287"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7. </w:t>
      </w:r>
      <w:r w:rsidR="00606B6D" w:rsidRPr="00B448F2">
        <w:rPr>
          <w:lang w:val="en-US"/>
        </w:rPr>
        <w:tab/>
      </w:r>
      <w:r w:rsidRPr="0A54EEB0">
        <w:rPr>
          <w:rFonts w:asciiTheme="majorHAnsi" w:eastAsiaTheme="majorEastAsia" w:hAnsiTheme="majorHAnsi" w:cstheme="majorBidi"/>
          <w:b/>
          <w:bCs/>
          <w:lang w:val="en-GB"/>
        </w:rPr>
        <w:t>Medical ethical review</w:t>
      </w:r>
    </w:p>
    <w:p w14:paraId="664F0B4F" w14:textId="77777777" w:rsidR="00100287" w:rsidRPr="00164870"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i/>
          <w:iCs/>
          <w:lang w:val="en-GB"/>
        </w:rPr>
        <w:t>If human subjects are included, provide information about the medical ethical review.</w:t>
      </w:r>
    </w:p>
    <w:tbl>
      <w:tblPr>
        <w:tblStyle w:val="Tabelraster"/>
        <w:tblW w:w="0" w:type="auto"/>
        <w:tblLook w:val="04A0" w:firstRow="1" w:lastRow="0" w:firstColumn="1" w:lastColumn="0" w:noHBand="0" w:noVBand="1"/>
      </w:tblPr>
      <w:tblGrid>
        <w:gridCol w:w="2830"/>
        <w:gridCol w:w="6232"/>
      </w:tblGrid>
      <w:tr w:rsidR="00100287" w:rsidRPr="00F94E9E" w14:paraId="3EA6529E" w14:textId="77777777" w:rsidTr="0A54EEB0">
        <w:tc>
          <w:tcPr>
            <w:tcW w:w="2830" w:type="dxa"/>
            <w:shd w:val="clear" w:color="auto" w:fill="FFFFFF" w:themeFill="background2"/>
          </w:tcPr>
          <w:p w14:paraId="0171C07A" w14:textId="77777777" w:rsidR="00100287" w:rsidRPr="00F94E9E" w:rsidRDefault="0A54EEB0" w:rsidP="0A54EEB0">
            <w:pPr>
              <w:pStyle w:val="Normaalweb"/>
              <w:rPr>
                <w:rFonts w:asciiTheme="majorHAnsi" w:eastAsiaTheme="majorEastAsia" w:hAnsiTheme="majorHAnsi" w:cstheme="majorBidi"/>
                <w:i/>
                <w:iCs/>
                <w:color w:val="auto"/>
                <w:lang w:val="en-GB" w:eastAsia="en-US"/>
              </w:rPr>
            </w:pPr>
            <w:r w:rsidRPr="00F94E9E">
              <w:rPr>
                <w:rFonts w:asciiTheme="majorHAnsi" w:eastAsiaTheme="majorEastAsia" w:hAnsiTheme="majorHAnsi" w:cstheme="majorBidi"/>
                <w:b/>
                <w:bCs/>
                <w:color w:val="auto"/>
                <w:lang w:val="en-GB" w:eastAsia="en-US"/>
              </w:rPr>
              <w:t>Necessary?</w:t>
            </w:r>
          </w:p>
        </w:tc>
        <w:tc>
          <w:tcPr>
            <w:tcW w:w="6232" w:type="dxa"/>
          </w:tcPr>
          <w:p w14:paraId="03F1B595" w14:textId="77777777" w:rsidR="00100287" w:rsidRPr="00164870" w:rsidRDefault="0A54EEB0" w:rsidP="0A54EEB0">
            <w:pPr>
              <w:pStyle w:val="Normaalweb"/>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 xml:space="preserve">Yes / No </w:t>
            </w:r>
          </w:p>
          <w:p w14:paraId="6ACFBD84" w14:textId="77777777" w:rsidR="00100287" w:rsidRPr="00164870" w:rsidRDefault="0A54EEB0" w:rsidP="0A54EEB0">
            <w:pPr>
              <w:pStyle w:val="BasistekstMSFonds"/>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If no, please explain</w:t>
            </w:r>
          </w:p>
        </w:tc>
      </w:tr>
      <w:tr w:rsidR="00100287" w:rsidRPr="00F94E9E" w14:paraId="088075C9" w14:textId="77777777" w:rsidTr="0A54EEB0">
        <w:tc>
          <w:tcPr>
            <w:tcW w:w="2830" w:type="dxa"/>
            <w:shd w:val="clear" w:color="auto" w:fill="FFFFFF" w:themeFill="background2"/>
          </w:tcPr>
          <w:p w14:paraId="0DBC53F0" w14:textId="5B0188A2" w:rsidR="00100287"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If yes, has the review been applied?</w:t>
            </w:r>
          </w:p>
          <w:p w14:paraId="0CECDE2E" w14:textId="77777777" w:rsidR="00100287" w:rsidRPr="00F94E9E" w:rsidRDefault="00100287" w:rsidP="0A54EEB0">
            <w:pPr>
              <w:pStyle w:val="BasistekstMSFonds"/>
              <w:rPr>
                <w:rFonts w:asciiTheme="majorHAnsi" w:eastAsiaTheme="majorEastAsia" w:hAnsiTheme="majorHAnsi" w:cstheme="majorBidi"/>
                <w:color w:val="auto"/>
                <w:lang w:val="en-GB" w:eastAsia="en-US"/>
              </w:rPr>
            </w:pPr>
          </w:p>
        </w:tc>
        <w:tc>
          <w:tcPr>
            <w:tcW w:w="6232" w:type="dxa"/>
            <w:shd w:val="clear" w:color="auto" w:fill="auto"/>
          </w:tcPr>
          <w:p w14:paraId="761442D4" w14:textId="77777777" w:rsidR="00100287" w:rsidRPr="00164870" w:rsidRDefault="0A54EEB0" w:rsidP="0A54EEB0">
            <w:pPr>
              <w:pStyle w:val="Normaalweb"/>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Yes, on (date)…. /</w:t>
            </w:r>
          </w:p>
          <w:p w14:paraId="0254C118" w14:textId="2B0324AB" w:rsidR="00DF5CE4" w:rsidRPr="00DF5CE4" w:rsidRDefault="0A54EEB0" w:rsidP="0A54EEB0">
            <w:pPr>
              <w:pStyle w:val="Normaalweb"/>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Not yet, will be requested before start of the study</w:t>
            </w:r>
          </w:p>
        </w:tc>
      </w:tr>
      <w:tr w:rsidR="00100287" w:rsidRPr="00F94E9E" w14:paraId="34F1BFC2" w14:textId="77777777" w:rsidTr="0A54EEB0">
        <w:tc>
          <w:tcPr>
            <w:tcW w:w="2830" w:type="dxa"/>
            <w:shd w:val="clear" w:color="auto" w:fill="FFFFFF" w:themeFill="background2"/>
          </w:tcPr>
          <w:p w14:paraId="43335F1D" w14:textId="0BEEFBEE" w:rsidR="00100287"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Ethical approval received?</w:t>
            </w:r>
          </w:p>
        </w:tc>
        <w:tc>
          <w:tcPr>
            <w:tcW w:w="6232" w:type="dxa"/>
            <w:shd w:val="clear" w:color="auto" w:fill="auto"/>
          </w:tcPr>
          <w:p w14:paraId="24D4A3C2" w14:textId="77777777" w:rsidR="00100287" w:rsidRPr="00164870" w:rsidRDefault="0A54EEB0" w:rsidP="0A54EEB0">
            <w:pPr>
              <w:pStyle w:val="Normaalweb"/>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 xml:space="preserve">Yes, on (date)… / </w:t>
            </w:r>
          </w:p>
          <w:p w14:paraId="0C9B17EE" w14:textId="77777777" w:rsidR="00100287" w:rsidRPr="00164870" w:rsidRDefault="0A54EEB0" w:rsidP="0A54EEB0">
            <w:pPr>
              <w:pStyle w:val="Normaalweb"/>
              <w:rPr>
                <w:rFonts w:asciiTheme="majorHAnsi" w:eastAsiaTheme="majorEastAsia" w:hAnsiTheme="majorHAnsi" w:cstheme="majorBidi"/>
                <w:b/>
                <w:bCs/>
                <w:lang w:val="en-GB" w:eastAsia="en-US"/>
              </w:rPr>
            </w:pPr>
            <w:r w:rsidRPr="0A54EEB0">
              <w:rPr>
                <w:rFonts w:asciiTheme="majorHAnsi" w:eastAsiaTheme="majorEastAsia" w:hAnsiTheme="majorHAnsi" w:cstheme="majorBidi"/>
                <w:lang w:val="en-GB" w:eastAsia="en-US"/>
              </w:rPr>
              <w:t xml:space="preserve">No, because… </w:t>
            </w:r>
          </w:p>
        </w:tc>
      </w:tr>
    </w:tbl>
    <w:p w14:paraId="52277A7B" w14:textId="77777777" w:rsidR="00B448F2" w:rsidRPr="00164870" w:rsidRDefault="00B448F2" w:rsidP="0A54EEB0">
      <w:pPr>
        <w:pStyle w:val="BasistekstMSFonds"/>
        <w:rPr>
          <w:rFonts w:asciiTheme="majorHAnsi" w:eastAsiaTheme="majorEastAsia" w:hAnsiTheme="majorHAnsi" w:cstheme="majorBidi"/>
          <w:i/>
          <w:iCs/>
          <w:lang w:val="en-GB"/>
        </w:rPr>
      </w:pPr>
    </w:p>
    <w:p w14:paraId="3B3F955D" w14:textId="18346A0F" w:rsidR="00100287"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8.</w:t>
      </w:r>
      <w:r w:rsidR="00606B6D" w:rsidRPr="00B448F2">
        <w:rPr>
          <w:lang w:val="en-US"/>
        </w:rPr>
        <w:tab/>
      </w:r>
      <w:r w:rsidRPr="0A54EEB0">
        <w:rPr>
          <w:rFonts w:asciiTheme="majorHAnsi" w:eastAsiaTheme="majorEastAsia" w:hAnsiTheme="majorHAnsi" w:cstheme="majorBidi"/>
          <w:b/>
          <w:bCs/>
          <w:lang w:val="en-GB"/>
        </w:rPr>
        <w:t xml:space="preserve">Data management </w:t>
      </w:r>
      <w:r w:rsidRPr="0A54EEB0">
        <w:rPr>
          <w:rFonts w:asciiTheme="majorHAnsi" w:eastAsiaTheme="majorEastAsia" w:hAnsiTheme="majorHAnsi" w:cstheme="majorBidi"/>
          <w:i/>
          <w:iCs/>
          <w:lang w:val="en-GB"/>
        </w:rPr>
        <w:t>(max. 250 words)</w:t>
      </w:r>
    </w:p>
    <w:p w14:paraId="1151DABE" w14:textId="77777777" w:rsidR="00100287" w:rsidRPr="00164870"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i/>
          <w:iCs/>
          <w:lang w:val="en-GB"/>
        </w:rPr>
        <w:t xml:space="preserve">Describe how </w:t>
      </w:r>
      <w:r w:rsidRPr="0A54EEB0">
        <w:rPr>
          <w:rFonts w:asciiTheme="majorHAnsi" w:eastAsiaTheme="majorEastAsia" w:hAnsiTheme="majorHAnsi" w:cstheme="majorBidi"/>
          <w:i/>
          <w:iCs/>
          <w:lang w:val="en-GB" w:eastAsia="en-US"/>
        </w:rPr>
        <w:t xml:space="preserve">gained data will be stored, protected and made available for (re)use by others and under which conditions. </w:t>
      </w:r>
    </w:p>
    <w:tbl>
      <w:tblPr>
        <w:tblStyle w:val="Tabelraster"/>
        <w:tblpPr w:leftFromText="141" w:rightFromText="141" w:vertAnchor="text" w:horzAnchor="margin" w:tblpY="61"/>
        <w:tblW w:w="0" w:type="auto"/>
        <w:shd w:val="clear" w:color="auto" w:fill="ED6B06"/>
        <w:tblLook w:val="04A0" w:firstRow="1" w:lastRow="0" w:firstColumn="1" w:lastColumn="0" w:noHBand="0" w:noVBand="1"/>
      </w:tblPr>
      <w:tblGrid>
        <w:gridCol w:w="9062"/>
      </w:tblGrid>
      <w:tr w:rsidR="00100287" w:rsidRPr="00F94E9E" w14:paraId="446E33AE" w14:textId="77777777" w:rsidTr="0A54EEB0">
        <w:tc>
          <w:tcPr>
            <w:tcW w:w="9062" w:type="dxa"/>
            <w:shd w:val="clear" w:color="auto" w:fill="FFFFFF" w:themeFill="background2"/>
          </w:tcPr>
          <w:p w14:paraId="0C416938" w14:textId="77777777" w:rsidR="00100287" w:rsidRPr="00164870" w:rsidRDefault="00100287" w:rsidP="0A54EEB0">
            <w:pPr>
              <w:rPr>
                <w:rFonts w:asciiTheme="majorHAnsi" w:eastAsiaTheme="majorEastAsia" w:hAnsiTheme="majorHAnsi" w:cstheme="majorBidi"/>
                <w:b/>
                <w:bCs/>
                <w:lang w:val="en-GB"/>
              </w:rPr>
            </w:pPr>
          </w:p>
        </w:tc>
      </w:tr>
    </w:tbl>
    <w:p w14:paraId="44DC8E00" w14:textId="19758706" w:rsidR="00CF034E" w:rsidRDefault="00CF034E" w:rsidP="0A54EEB0">
      <w:pPr>
        <w:pStyle w:val="BasistekstMSFonds"/>
        <w:rPr>
          <w:rFonts w:asciiTheme="majorHAnsi" w:eastAsiaTheme="majorEastAsia" w:hAnsiTheme="majorHAnsi" w:cstheme="majorBidi"/>
          <w:b/>
          <w:bCs/>
          <w:lang w:val="en-GB"/>
        </w:rPr>
      </w:pPr>
    </w:p>
    <w:p w14:paraId="2827A597" w14:textId="77777777" w:rsidR="003A2AD9" w:rsidRDefault="003A2AD9">
      <w:pPr>
        <w:spacing w:line="240" w:lineRule="atLeast"/>
        <w:rPr>
          <w:rFonts w:asciiTheme="majorHAnsi" w:eastAsiaTheme="majorEastAsia" w:hAnsiTheme="majorHAnsi" w:cstheme="majorBidi"/>
          <w:b/>
          <w:bCs/>
          <w:lang w:val="en-GB"/>
        </w:rPr>
      </w:pPr>
      <w:r>
        <w:rPr>
          <w:rFonts w:asciiTheme="majorHAnsi" w:eastAsiaTheme="majorEastAsia" w:hAnsiTheme="majorHAnsi" w:cstheme="majorBidi"/>
          <w:b/>
          <w:bCs/>
          <w:lang w:val="en-GB"/>
        </w:rPr>
        <w:br w:type="page"/>
      </w:r>
    </w:p>
    <w:p w14:paraId="6FC14710" w14:textId="53A2D08D" w:rsidR="0096524D" w:rsidRPr="00164870" w:rsidRDefault="0A54EEB0" w:rsidP="0A54EEB0">
      <w:pPr>
        <w:pStyle w:val="BasistekstMSFonds"/>
        <w:ind w:left="708" w:hanging="708"/>
        <w:rPr>
          <w:rFonts w:asciiTheme="majorHAnsi" w:eastAsiaTheme="majorEastAsia" w:hAnsiTheme="majorHAnsi" w:cstheme="majorBidi"/>
          <w:lang w:val="en-GB"/>
        </w:rPr>
      </w:pPr>
      <w:r w:rsidRPr="0A54EEB0">
        <w:rPr>
          <w:rFonts w:asciiTheme="majorHAnsi" w:eastAsiaTheme="majorEastAsia" w:hAnsiTheme="majorHAnsi" w:cstheme="majorBidi"/>
          <w:b/>
          <w:bCs/>
          <w:lang w:val="en-GB"/>
        </w:rPr>
        <w:lastRenderedPageBreak/>
        <w:t xml:space="preserve">9. </w:t>
      </w:r>
      <w:r w:rsidR="00606B6D" w:rsidRPr="00B448F2">
        <w:rPr>
          <w:lang w:val="en-US"/>
        </w:rPr>
        <w:tab/>
      </w:r>
      <w:r w:rsidRPr="0A54EEB0">
        <w:rPr>
          <w:rFonts w:asciiTheme="majorHAnsi" w:eastAsiaTheme="majorEastAsia" w:hAnsiTheme="majorHAnsi" w:cstheme="majorBidi"/>
          <w:b/>
          <w:bCs/>
          <w:lang w:val="en-GB"/>
        </w:rPr>
        <w:t xml:space="preserve">Collaboration between research and practice </w:t>
      </w:r>
    </w:p>
    <w:p w14:paraId="64D016F0" w14:textId="77777777" w:rsidR="0096524D" w:rsidRPr="00164870" w:rsidRDefault="0A54EEB0" w:rsidP="0A54EEB0">
      <w:pPr>
        <w:pStyle w:val="BasistekstMSFonds"/>
        <w:ind w:left="708" w:hanging="708"/>
        <w:rPr>
          <w:rFonts w:asciiTheme="majorHAnsi" w:eastAsiaTheme="majorEastAsia" w:hAnsiTheme="majorHAnsi" w:cstheme="majorBidi"/>
          <w:i/>
          <w:iCs/>
          <w:lang w:val="en-GB"/>
        </w:rPr>
      </w:pPr>
      <w:r w:rsidRPr="0A54EEB0">
        <w:rPr>
          <w:rFonts w:asciiTheme="majorHAnsi" w:eastAsiaTheme="majorEastAsia" w:hAnsiTheme="majorHAnsi" w:cstheme="majorBidi"/>
          <w:i/>
          <w:iCs/>
          <w:lang w:val="en-GB"/>
        </w:rPr>
        <w:t>Yes / no. If so, describe with which parties you (will) collaborate.</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96524D" w:rsidRPr="00F94E9E" w14:paraId="6FC1EAEF" w14:textId="77777777" w:rsidTr="0A54EEB0">
        <w:tc>
          <w:tcPr>
            <w:tcW w:w="9062" w:type="dxa"/>
            <w:shd w:val="clear" w:color="auto" w:fill="auto"/>
          </w:tcPr>
          <w:p w14:paraId="1E0CE535" w14:textId="77777777" w:rsidR="0096524D" w:rsidRPr="00164870" w:rsidRDefault="0096524D" w:rsidP="0A54EEB0">
            <w:pPr>
              <w:rPr>
                <w:rFonts w:asciiTheme="majorHAnsi" w:eastAsiaTheme="majorEastAsia" w:hAnsiTheme="majorHAnsi" w:cstheme="majorBidi"/>
                <w:b/>
                <w:bCs/>
                <w:lang w:val="en-GB"/>
              </w:rPr>
            </w:pPr>
          </w:p>
        </w:tc>
      </w:tr>
    </w:tbl>
    <w:p w14:paraId="49F61793" w14:textId="00F34756" w:rsidR="00B448F2" w:rsidRDefault="00B448F2" w:rsidP="0A54EEB0">
      <w:pPr>
        <w:pStyle w:val="BasistekstMSFonds"/>
        <w:rPr>
          <w:rFonts w:asciiTheme="majorHAnsi" w:eastAsiaTheme="majorEastAsia" w:hAnsiTheme="majorHAnsi" w:cstheme="majorBidi"/>
          <w:b/>
          <w:bCs/>
          <w:lang w:val="en-GB"/>
        </w:rPr>
      </w:pPr>
    </w:p>
    <w:p w14:paraId="1004550F" w14:textId="77777777" w:rsidR="00B448F2" w:rsidRPr="00164870" w:rsidRDefault="00B448F2" w:rsidP="0A54EEB0">
      <w:pPr>
        <w:pStyle w:val="BasistekstMSFonds"/>
        <w:rPr>
          <w:rFonts w:asciiTheme="majorHAnsi" w:eastAsiaTheme="majorEastAsia" w:hAnsiTheme="majorHAnsi" w:cstheme="majorBidi"/>
          <w:b/>
          <w:bCs/>
          <w:lang w:val="en-GB"/>
        </w:rPr>
      </w:pPr>
    </w:p>
    <w:tbl>
      <w:tblPr>
        <w:tblW w:w="9067" w:type="dxa"/>
        <w:tblBorders>
          <w:top w:val="none" w:sz="4" w:space="0" w:color="000000" w:themeColor="text2"/>
          <w:left w:val="none" w:sz="4" w:space="0" w:color="000000" w:themeColor="text2"/>
          <w:bottom w:val="none" w:sz="4" w:space="0" w:color="000000" w:themeColor="text2"/>
          <w:right w:val="none" w:sz="4" w:space="0" w:color="000000" w:themeColor="text2"/>
          <w:insideH w:val="none" w:sz="4" w:space="0" w:color="000000" w:themeColor="text2"/>
          <w:insideV w:val="none" w:sz="4" w:space="0" w:color="000000" w:themeColor="text2"/>
        </w:tblBorders>
        <w:shd w:val="clear" w:color="auto" w:fill="D3D3D3" w:themeFill="accent2" w:themeFillShade="E6"/>
        <w:tblLayout w:type="fixed"/>
        <w:tblLook w:val="01E0" w:firstRow="1" w:lastRow="1" w:firstColumn="1" w:lastColumn="1" w:noHBand="0" w:noVBand="0"/>
      </w:tblPr>
      <w:tblGrid>
        <w:gridCol w:w="9067"/>
      </w:tblGrid>
      <w:tr w:rsidR="00E06761" w:rsidRPr="00164870" w14:paraId="5729B928" w14:textId="77777777" w:rsidTr="0A54EEB0">
        <w:tc>
          <w:tcPr>
            <w:tcW w:w="9067" w:type="dxa"/>
            <w:shd w:val="clear" w:color="auto" w:fill="ED6B06" w:themeFill="accent6"/>
          </w:tcPr>
          <w:p w14:paraId="344BB349" w14:textId="3E296791" w:rsidR="00E06761" w:rsidRPr="0096524D" w:rsidRDefault="0A54EEB0" w:rsidP="0A54EEB0">
            <w:pPr>
              <w:rPr>
                <w:rFonts w:asciiTheme="majorHAnsi" w:eastAsiaTheme="majorEastAsia" w:hAnsiTheme="majorHAnsi" w:cstheme="majorBidi"/>
                <w:b/>
                <w:bCs/>
                <w:color w:val="FFFFFF" w:themeColor="background2"/>
                <w:sz w:val="24"/>
                <w:szCs w:val="24"/>
                <w:lang w:val="en-GB"/>
              </w:rPr>
            </w:pPr>
            <w:r w:rsidRPr="0A54EEB0">
              <w:rPr>
                <w:rFonts w:asciiTheme="majorHAnsi" w:eastAsiaTheme="majorEastAsia" w:hAnsiTheme="majorHAnsi" w:cstheme="majorBidi"/>
                <w:b/>
                <w:bCs/>
                <w:color w:val="FFFFFF" w:themeColor="background2"/>
                <w:sz w:val="24"/>
                <w:szCs w:val="24"/>
                <w:lang w:val="en-GB"/>
              </w:rPr>
              <w:t>Relevance and impact</w:t>
            </w:r>
          </w:p>
        </w:tc>
      </w:tr>
    </w:tbl>
    <w:p w14:paraId="3F54D8E4" w14:textId="77777777" w:rsidR="00E06761" w:rsidRPr="00164870" w:rsidRDefault="00E06761" w:rsidP="0A54EEB0">
      <w:pPr>
        <w:pStyle w:val="BasistekstMSFonds"/>
        <w:rPr>
          <w:rFonts w:asciiTheme="majorHAnsi" w:eastAsiaTheme="majorEastAsia" w:hAnsiTheme="majorHAnsi" w:cstheme="majorBidi"/>
          <w:b/>
          <w:bCs/>
          <w:lang w:val="en-GB"/>
        </w:rPr>
      </w:pPr>
    </w:p>
    <w:p w14:paraId="2BA6619F" w14:textId="1C4F26EC" w:rsidR="00E4533A" w:rsidRPr="00164870"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b/>
          <w:bCs/>
          <w:lang w:val="en-GB"/>
        </w:rPr>
        <w:t xml:space="preserve">10. </w:t>
      </w:r>
      <w:r w:rsidR="00164870" w:rsidRPr="00B448F2">
        <w:rPr>
          <w:lang w:val="en-US"/>
        </w:rPr>
        <w:tab/>
      </w:r>
      <w:r w:rsidRPr="0A54EEB0">
        <w:rPr>
          <w:rFonts w:asciiTheme="majorHAnsi" w:eastAsiaTheme="majorEastAsia" w:hAnsiTheme="majorHAnsi" w:cstheme="majorBidi"/>
          <w:b/>
          <w:bCs/>
          <w:lang w:val="en-GB"/>
        </w:rPr>
        <w:t xml:space="preserve">Relevance </w:t>
      </w:r>
      <w:r w:rsidRPr="0A54EEB0">
        <w:rPr>
          <w:rFonts w:asciiTheme="majorHAnsi" w:eastAsiaTheme="majorEastAsia" w:hAnsiTheme="majorHAnsi" w:cstheme="majorBidi"/>
          <w:i/>
          <w:iCs/>
          <w:lang w:val="en-GB"/>
        </w:rPr>
        <w:t xml:space="preserve">(max. 350 words) </w:t>
      </w:r>
      <w:r w:rsidR="00164870" w:rsidRPr="00B448F2">
        <w:rPr>
          <w:lang w:val="en-US"/>
        </w:rPr>
        <w:br/>
      </w:r>
      <w:r w:rsidRPr="0A54EEB0">
        <w:rPr>
          <w:rFonts w:asciiTheme="majorHAnsi" w:eastAsiaTheme="majorEastAsia" w:hAnsiTheme="majorHAnsi" w:cstheme="majorBidi"/>
          <w:i/>
          <w:iCs/>
          <w:lang w:val="en-GB"/>
        </w:rPr>
        <w:t xml:space="preserve">Describe why it is important that this research is conducted. This includes scientific relevance (for example, make clear that there are no duplications with other ongoing research) as well as relevance for the field of MS and/or people with MS. If applicable describe how the expected results will contribute to finding the cause of MS and/or contribute to an improvement of the quality of care and/or quality of life of people with MS. </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E4533A" w:rsidRPr="00F94E9E" w14:paraId="62B76F60" w14:textId="77777777" w:rsidTr="003A3ABB">
        <w:trPr>
          <w:trHeight w:val="3312"/>
        </w:trPr>
        <w:tc>
          <w:tcPr>
            <w:tcW w:w="9062" w:type="dxa"/>
            <w:shd w:val="clear" w:color="auto" w:fill="auto"/>
          </w:tcPr>
          <w:p w14:paraId="28FBE61B" w14:textId="56208425" w:rsidR="00E4533A" w:rsidRPr="00164870" w:rsidRDefault="003A3ABB" w:rsidP="003A3ABB">
            <w:pPr>
              <w:rPr>
                <w:rFonts w:asciiTheme="majorHAnsi" w:eastAsiaTheme="majorEastAsia" w:hAnsiTheme="majorHAnsi" w:cstheme="majorBidi"/>
                <w:b/>
                <w:bCs/>
                <w:lang w:val="en-GB"/>
              </w:rPr>
            </w:pPr>
            <w:r>
              <w:rPr>
                <w:rFonts w:asciiTheme="majorHAnsi" w:eastAsiaTheme="majorEastAsia" w:hAnsiTheme="majorHAnsi" w:cstheme="majorBidi"/>
                <w:b/>
                <w:bCs/>
                <w:lang w:val="en-GB"/>
              </w:rPr>
              <w:t xml:space="preserve"> </w:t>
            </w:r>
          </w:p>
        </w:tc>
      </w:tr>
    </w:tbl>
    <w:p w14:paraId="30BBBEB8" w14:textId="6E4C0CB1" w:rsidR="00812F54" w:rsidRPr="00164870" w:rsidRDefault="00812F54" w:rsidP="0A54EEB0">
      <w:pPr>
        <w:pStyle w:val="BasistekstMSFonds"/>
        <w:rPr>
          <w:rFonts w:asciiTheme="majorHAnsi" w:eastAsiaTheme="majorEastAsia" w:hAnsiTheme="majorHAnsi" w:cstheme="majorBidi"/>
          <w:i/>
          <w:iCs/>
          <w:lang w:val="en-GB"/>
        </w:rPr>
      </w:pPr>
    </w:p>
    <w:p w14:paraId="1A66EEC0" w14:textId="18AF9BE6" w:rsidR="00812F54" w:rsidRPr="00164870" w:rsidRDefault="0A54EEB0" w:rsidP="0A54EEB0">
      <w:pPr>
        <w:pStyle w:val="paragraph"/>
        <w:spacing w:before="0" w:beforeAutospacing="0" w:after="0" w:afterAutospacing="0"/>
        <w:textAlignment w:val="baseline"/>
        <w:rPr>
          <w:rFonts w:asciiTheme="majorHAnsi" w:eastAsiaTheme="majorEastAsia" w:hAnsiTheme="majorHAnsi" w:cstheme="majorBidi"/>
          <w:i/>
          <w:iCs/>
          <w:color w:val="231F20" w:themeColor="text1"/>
          <w:sz w:val="18"/>
          <w:szCs w:val="18"/>
          <w:lang w:val="en-GB"/>
        </w:rPr>
      </w:pPr>
      <w:r w:rsidRPr="0A54EEB0">
        <w:rPr>
          <w:rFonts w:asciiTheme="majorHAnsi" w:eastAsiaTheme="majorEastAsia" w:hAnsiTheme="majorHAnsi" w:cstheme="majorBidi"/>
          <w:b/>
          <w:bCs/>
          <w:sz w:val="18"/>
          <w:szCs w:val="18"/>
          <w:lang w:val="en-GB"/>
        </w:rPr>
        <w:t>11.</w:t>
      </w:r>
      <w:r w:rsidR="00164870" w:rsidRPr="00B448F2">
        <w:rPr>
          <w:lang w:val="en-US"/>
        </w:rPr>
        <w:tab/>
      </w:r>
      <w:r w:rsidRPr="0A54EEB0">
        <w:rPr>
          <w:rFonts w:asciiTheme="majorHAnsi" w:eastAsiaTheme="majorEastAsia" w:hAnsiTheme="majorHAnsi" w:cstheme="majorBidi"/>
          <w:b/>
          <w:bCs/>
          <w:sz w:val="18"/>
          <w:szCs w:val="18"/>
          <w:lang w:val="en-GB"/>
        </w:rPr>
        <w:t xml:space="preserve"> Impact plan / impact outlook </w:t>
      </w:r>
      <w:r w:rsidRPr="0A54EEB0">
        <w:rPr>
          <w:rFonts w:asciiTheme="majorHAnsi" w:eastAsiaTheme="majorEastAsia" w:hAnsiTheme="majorHAnsi" w:cstheme="majorBidi"/>
          <w:i/>
          <w:iCs/>
          <w:sz w:val="18"/>
          <w:szCs w:val="18"/>
          <w:lang w:val="en-GB"/>
        </w:rPr>
        <w:t>(max. 350 words)</w:t>
      </w:r>
      <w:r w:rsidR="00164870" w:rsidRPr="00B448F2">
        <w:rPr>
          <w:lang w:val="en-US"/>
        </w:rPr>
        <w:br/>
      </w:r>
      <w:r w:rsidRPr="0A54EEB0">
        <w:rPr>
          <w:rFonts w:asciiTheme="majorHAnsi" w:eastAsiaTheme="majorEastAsia" w:hAnsiTheme="majorHAnsi" w:cstheme="majorBidi"/>
          <w:i/>
          <w:iCs/>
          <w:color w:val="231F20" w:themeColor="text1"/>
          <w:sz w:val="18"/>
          <w:szCs w:val="18"/>
          <w:lang w:val="en-GB"/>
        </w:rPr>
        <w:t>Describe the expected deliverables of the overall research and the expected impact of these results. Focus on the following: 1) people with MS, 2) healthcare professionals, 3) MS and/or other neurological science and/or technology, 4) innovative and/or groundbreaking aspects.</w:t>
      </w:r>
    </w:p>
    <w:p w14:paraId="2C8ACC7E" w14:textId="4CBC8CFB" w:rsidR="009360D2" w:rsidRPr="00164870" w:rsidRDefault="009360D2" w:rsidP="0A54EEB0">
      <w:pPr>
        <w:pStyle w:val="paragraph"/>
        <w:spacing w:before="0" w:beforeAutospacing="0" w:after="0" w:afterAutospacing="0"/>
        <w:textAlignment w:val="baseline"/>
        <w:rPr>
          <w:rFonts w:asciiTheme="majorHAnsi" w:eastAsiaTheme="majorEastAsia" w:hAnsiTheme="majorHAnsi" w:cstheme="majorBidi"/>
          <w:i/>
          <w:iCs/>
          <w:color w:val="231F20" w:themeColor="text1"/>
          <w:sz w:val="18"/>
          <w:szCs w:val="18"/>
          <w:lang w:val="en-GB"/>
        </w:rPr>
      </w:pPr>
    </w:p>
    <w:p w14:paraId="78794BD4" w14:textId="07801A6D" w:rsidR="009360D2" w:rsidRPr="00164870" w:rsidRDefault="0A54EEB0" w:rsidP="0A54EEB0">
      <w:pPr>
        <w:pStyle w:val="BasistekstMSFonds"/>
        <w:rPr>
          <w:rFonts w:asciiTheme="majorHAnsi" w:eastAsiaTheme="majorEastAsia" w:hAnsiTheme="majorHAnsi" w:cstheme="majorBidi"/>
          <w:i/>
          <w:iCs/>
          <w:lang w:val="en-GB" w:eastAsia="en-US"/>
        </w:rPr>
      </w:pPr>
      <w:r w:rsidRPr="0A54EEB0">
        <w:rPr>
          <w:rFonts w:asciiTheme="majorHAnsi" w:eastAsiaTheme="majorEastAsia" w:hAnsiTheme="majorHAnsi" w:cstheme="majorBidi"/>
          <w:i/>
          <w:iCs/>
          <w:lang w:val="en-GB"/>
        </w:rPr>
        <w:t>Clarify how this research proposal contributes to the dissemination, use and safeguarding of the gained knowledge/experience. In fundamental research the main focus will be on bringing the results to a next phase. In non-fundamental research, the translation of knowledge into useful products for practice (treatment/care/other) has added value. It is important that a clear and realistic implementation plan is described. There is added value if the research is innovative and the results could be groundbreaking, as well as when representatives of the target group are involved in the design, execution, dissemination and/or implementation of the study (results).</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E4533A" w:rsidRPr="00F94E9E" w14:paraId="65918F30" w14:textId="77777777" w:rsidTr="00B448F2">
        <w:trPr>
          <w:trHeight w:val="4101"/>
        </w:trPr>
        <w:tc>
          <w:tcPr>
            <w:tcW w:w="9062" w:type="dxa"/>
            <w:shd w:val="clear" w:color="auto" w:fill="auto"/>
          </w:tcPr>
          <w:p w14:paraId="73F05248" w14:textId="77777777" w:rsidR="00E4533A" w:rsidRPr="00164870" w:rsidRDefault="00E4533A" w:rsidP="0A54EEB0">
            <w:pPr>
              <w:rPr>
                <w:rFonts w:asciiTheme="majorHAnsi" w:eastAsiaTheme="majorEastAsia" w:hAnsiTheme="majorHAnsi" w:cstheme="majorBidi"/>
                <w:b/>
                <w:bCs/>
                <w:lang w:val="en-GB"/>
              </w:rPr>
            </w:pPr>
          </w:p>
        </w:tc>
      </w:tr>
    </w:tbl>
    <w:p w14:paraId="0BC44D35" w14:textId="27DC9385" w:rsidR="00F94E9E" w:rsidRDefault="00F94E9E" w:rsidP="0A54EEB0">
      <w:pPr>
        <w:pStyle w:val="BasistekstMSFonds"/>
        <w:rPr>
          <w:rFonts w:asciiTheme="majorHAnsi" w:eastAsiaTheme="majorEastAsia" w:hAnsiTheme="majorHAnsi" w:cstheme="majorBidi"/>
          <w:lang w:val="en-GB"/>
        </w:rPr>
      </w:pPr>
    </w:p>
    <w:p w14:paraId="54142C02" w14:textId="5BF684A9" w:rsidR="000111ED" w:rsidRDefault="000111ED">
      <w:pPr>
        <w:spacing w:line="240" w:lineRule="atLeast"/>
        <w:rPr>
          <w:rFonts w:eastAsiaTheme="majorEastAsia"/>
          <w:lang w:val="en-GB"/>
        </w:rPr>
      </w:pPr>
      <w:r>
        <w:rPr>
          <w:rFonts w:eastAsiaTheme="majorEastAsia"/>
          <w:lang w:val="en-GB"/>
        </w:rPr>
        <w:br w:type="page"/>
      </w:r>
    </w:p>
    <w:p w14:paraId="1FC8BBE0" w14:textId="5302A833" w:rsidR="00F94E9E" w:rsidRDefault="00F94E9E" w:rsidP="0A54EEB0">
      <w:pPr>
        <w:pStyle w:val="BasistekstMSFonds"/>
        <w:rPr>
          <w:rFonts w:asciiTheme="majorHAnsi" w:eastAsiaTheme="majorEastAsia" w:hAnsiTheme="majorHAnsi" w:cstheme="majorBidi"/>
          <w:lang w:val="en-GB"/>
        </w:rPr>
      </w:pPr>
    </w:p>
    <w:p w14:paraId="27FB9760" w14:textId="77777777" w:rsidR="000111ED" w:rsidRPr="00164870" w:rsidRDefault="000111ED" w:rsidP="0A54EEB0">
      <w:pPr>
        <w:pStyle w:val="BasistekstMSFonds"/>
        <w:rPr>
          <w:rFonts w:asciiTheme="majorHAnsi" w:eastAsiaTheme="majorEastAsia" w:hAnsiTheme="majorHAnsi" w:cstheme="majorBidi"/>
          <w:lang w:val="en-GB"/>
        </w:rPr>
      </w:pPr>
    </w:p>
    <w:tbl>
      <w:tblPr>
        <w:tblW w:w="9067" w:type="dxa"/>
        <w:tblBorders>
          <w:top w:val="none" w:sz="4" w:space="0" w:color="000000" w:themeColor="text2"/>
          <w:left w:val="none" w:sz="4" w:space="0" w:color="000000" w:themeColor="text2"/>
          <w:bottom w:val="none" w:sz="4" w:space="0" w:color="000000" w:themeColor="text2"/>
          <w:right w:val="none" w:sz="4" w:space="0" w:color="000000" w:themeColor="text2"/>
          <w:insideH w:val="none" w:sz="4" w:space="0" w:color="000000" w:themeColor="text2"/>
          <w:insideV w:val="none" w:sz="4" w:space="0" w:color="000000" w:themeColor="text2"/>
        </w:tblBorders>
        <w:tblLayout w:type="fixed"/>
        <w:tblLook w:val="01E0" w:firstRow="1" w:lastRow="1" w:firstColumn="1" w:lastColumn="1" w:noHBand="0" w:noVBand="0"/>
      </w:tblPr>
      <w:tblGrid>
        <w:gridCol w:w="9067"/>
      </w:tblGrid>
      <w:tr w:rsidR="00C25C0F" w:rsidRPr="00F94E9E" w14:paraId="7B180824" w14:textId="77777777" w:rsidTr="0A54EEB0">
        <w:tc>
          <w:tcPr>
            <w:tcW w:w="9067" w:type="dxa"/>
            <w:tcBorders>
              <w:bottom w:val="none" w:sz="4" w:space="0" w:color="auto"/>
            </w:tcBorders>
            <w:shd w:val="clear" w:color="auto" w:fill="ED6B06" w:themeFill="accent6"/>
            <w:tcMar>
              <w:left w:w="28" w:type="dxa"/>
              <w:right w:w="28" w:type="dxa"/>
            </w:tcMar>
          </w:tcPr>
          <w:p w14:paraId="0E3AA6A7" w14:textId="1DBD2E90" w:rsidR="0084365E" w:rsidRPr="0096524D" w:rsidRDefault="0A54EEB0" w:rsidP="0A54EEB0">
            <w:pPr>
              <w:rPr>
                <w:rFonts w:asciiTheme="majorHAnsi" w:eastAsiaTheme="majorEastAsia" w:hAnsiTheme="majorHAnsi" w:cstheme="majorBidi"/>
                <w:b/>
                <w:bCs/>
                <w:color w:val="FFFFFF" w:themeColor="background2"/>
                <w:sz w:val="24"/>
                <w:szCs w:val="24"/>
                <w:lang w:val="en-GB"/>
              </w:rPr>
            </w:pPr>
            <w:r w:rsidRPr="0A54EEB0">
              <w:rPr>
                <w:rFonts w:asciiTheme="majorHAnsi" w:eastAsiaTheme="majorEastAsia" w:hAnsiTheme="majorHAnsi" w:cstheme="majorBidi"/>
                <w:b/>
                <w:bCs/>
                <w:color w:val="FFFFFF" w:themeColor="background2"/>
                <w:sz w:val="24"/>
                <w:szCs w:val="24"/>
                <w:lang w:val="en-GB"/>
              </w:rPr>
              <w:t xml:space="preserve"> Feasibility of the research proposal</w:t>
            </w:r>
          </w:p>
        </w:tc>
      </w:tr>
    </w:tbl>
    <w:p w14:paraId="5C6E4ADB" w14:textId="6D11F971" w:rsidR="00C25C0F" w:rsidRPr="00164870" w:rsidRDefault="00C25C0F" w:rsidP="0A54EEB0">
      <w:pPr>
        <w:pStyle w:val="BasistekstMSFonds"/>
        <w:rPr>
          <w:rFonts w:asciiTheme="majorHAnsi" w:eastAsiaTheme="majorEastAsia" w:hAnsiTheme="majorHAnsi" w:cstheme="majorBidi"/>
          <w:lang w:val="en-GB"/>
        </w:rPr>
      </w:pPr>
    </w:p>
    <w:p w14:paraId="14662C50" w14:textId="11ADA341" w:rsidR="00100287" w:rsidRPr="0096524D" w:rsidRDefault="0A54EEB0" w:rsidP="0A54EEB0">
      <w:pPr>
        <w:pStyle w:val="BasistekstMSFonds"/>
        <w:rPr>
          <w:rFonts w:asciiTheme="majorHAnsi" w:eastAsiaTheme="majorEastAsia" w:hAnsiTheme="majorHAnsi" w:cstheme="majorBidi"/>
          <w:i/>
          <w:iCs/>
          <w:sz w:val="22"/>
          <w:szCs w:val="22"/>
          <w:lang w:val="en-GB"/>
        </w:rPr>
      </w:pPr>
      <w:r w:rsidRPr="0A54EEB0">
        <w:rPr>
          <w:rFonts w:asciiTheme="majorHAnsi" w:eastAsiaTheme="majorEastAsia" w:hAnsiTheme="majorHAnsi" w:cstheme="majorBidi"/>
          <w:b/>
          <w:bCs/>
          <w:sz w:val="22"/>
          <w:szCs w:val="22"/>
          <w:lang w:val="en-GB"/>
        </w:rPr>
        <w:t>Research team</w:t>
      </w:r>
    </w:p>
    <w:p w14:paraId="2EBEBA7A" w14:textId="279DBB69" w:rsidR="00100287" w:rsidRDefault="00100287" w:rsidP="0A54EEB0">
      <w:pPr>
        <w:pStyle w:val="BasistekstMSFonds"/>
        <w:spacing w:line="276" w:lineRule="auto"/>
        <w:rPr>
          <w:rFonts w:asciiTheme="majorHAnsi" w:eastAsiaTheme="majorEastAsia" w:hAnsiTheme="majorHAnsi" w:cstheme="majorBidi"/>
          <w:b/>
          <w:bCs/>
          <w:lang w:val="en-GB"/>
        </w:rPr>
      </w:pPr>
    </w:p>
    <w:p w14:paraId="692B7F83" w14:textId="27A3196D" w:rsidR="0096524D" w:rsidRPr="00164870" w:rsidRDefault="0A54EEB0" w:rsidP="0A54EEB0">
      <w:pPr>
        <w:pStyle w:val="BasistekstMSFonds"/>
        <w:spacing w:line="276" w:lineRule="auto"/>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12.</w:t>
      </w:r>
      <w:r w:rsidR="00AD0BA4" w:rsidRPr="00B448F2">
        <w:rPr>
          <w:lang w:val="en-US"/>
        </w:rPr>
        <w:tab/>
      </w:r>
      <w:r w:rsidRPr="0A54EEB0">
        <w:rPr>
          <w:rFonts w:asciiTheme="majorHAnsi" w:eastAsiaTheme="majorEastAsia" w:hAnsiTheme="majorHAnsi" w:cstheme="majorBidi"/>
          <w:b/>
          <w:bCs/>
          <w:lang w:val="en-GB"/>
        </w:rPr>
        <w:t xml:space="preserve"> Basic information main applicant(s) and research team</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275"/>
        <w:gridCol w:w="142"/>
        <w:gridCol w:w="1276"/>
        <w:gridCol w:w="2552"/>
        <w:gridCol w:w="2853"/>
      </w:tblGrid>
      <w:tr w:rsidR="00100287" w:rsidRPr="003A3ABB" w14:paraId="31679E74" w14:textId="77777777" w:rsidTr="00F94E9E">
        <w:trPr>
          <w:trHeight w:val="300"/>
        </w:trPr>
        <w:tc>
          <w:tcPr>
            <w:tcW w:w="2409" w:type="dxa"/>
            <w:gridSpan w:val="3"/>
            <w:shd w:val="clear" w:color="auto" w:fill="auto"/>
          </w:tcPr>
          <w:p w14:paraId="18872BFF"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Name main applicant</w:t>
            </w:r>
          </w:p>
        </w:tc>
        <w:tc>
          <w:tcPr>
            <w:tcW w:w="6681" w:type="dxa"/>
            <w:gridSpan w:val="3"/>
            <w:shd w:val="clear" w:color="auto" w:fill="auto"/>
          </w:tcPr>
          <w:p w14:paraId="14AFA55D" w14:textId="77777777" w:rsidR="00100287" w:rsidRPr="003A3ABB" w:rsidRDefault="00100287" w:rsidP="0A54EEB0">
            <w:pPr>
              <w:rPr>
                <w:rFonts w:asciiTheme="majorHAnsi" w:eastAsiaTheme="majorEastAsia" w:hAnsiTheme="majorHAnsi" w:cstheme="majorBidi"/>
                <w:lang w:val="en-US"/>
              </w:rPr>
            </w:pPr>
          </w:p>
        </w:tc>
      </w:tr>
      <w:tr w:rsidR="00100287" w:rsidRPr="003A3ABB" w14:paraId="19E09874" w14:textId="77777777" w:rsidTr="00F94E9E">
        <w:trPr>
          <w:trHeight w:val="300"/>
        </w:trPr>
        <w:tc>
          <w:tcPr>
            <w:tcW w:w="2409" w:type="dxa"/>
            <w:gridSpan w:val="3"/>
            <w:shd w:val="clear" w:color="auto" w:fill="auto"/>
          </w:tcPr>
          <w:p w14:paraId="1B02AD9D"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Title(s)</w:t>
            </w:r>
          </w:p>
        </w:tc>
        <w:tc>
          <w:tcPr>
            <w:tcW w:w="6681" w:type="dxa"/>
            <w:gridSpan w:val="3"/>
            <w:shd w:val="clear" w:color="auto" w:fill="auto"/>
          </w:tcPr>
          <w:p w14:paraId="50CB148F" w14:textId="77777777" w:rsidR="00100287" w:rsidRPr="00164870" w:rsidRDefault="00100287" w:rsidP="0A54EEB0">
            <w:pPr>
              <w:rPr>
                <w:rFonts w:asciiTheme="majorHAnsi" w:eastAsiaTheme="majorEastAsia" w:hAnsiTheme="majorHAnsi" w:cstheme="majorBidi"/>
                <w:lang w:val="en-GB"/>
              </w:rPr>
            </w:pPr>
          </w:p>
        </w:tc>
      </w:tr>
      <w:tr w:rsidR="00100287" w:rsidRPr="00F94E9E" w14:paraId="51B6C212" w14:textId="77777777" w:rsidTr="00F94E9E">
        <w:trPr>
          <w:trHeight w:val="300"/>
        </w:trPr>
        <w:tc>
          <w:tcPr>
            <w:tcW w:w="2409" w:type="dxa"/>
            <w:gridSpan w:val="3"/>
            <w:shd w:val="clear" w:color="auto" w:fill="auto"/>
          </w:tcPr>
          <w:p w14:paraId="788857FF"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Position at the applying institute </w:t>
            </w:r>
          </w:p>
          <w:p w14:paraId="21A4B8D1" w14:textId="196689B6" w:rsidR="00100287" w:rsidRPr="00164870" w:rsidRDefault="0A54EEB0" w:rsidP="0A54EEB0">
            <w:pPr>
              <w:rPr>
                <w:rFonts w:asciiTheme="majorHAnsi" w:eastAsiaTheme="majorEastAsia" w:hAnsiTheme="majorHAnsi" w:cstheme="majorBidi"/>
                <w:lang w:val="en-GB"/>
              </w:rPr>
            </w:pPr>
            <w:r w:rsidRPr="0A54EEB0">
              <w:rPr>
                <w:rFonts w:asciiTheme="majorHAnsi" w:eastAsiaTheme="majorEastAsia" w:hAnsiTheme="majorHAnsi" w:cstheme="majorBidi"/>
                <w:i/>
                <w:iCs/>
                <w:lang w:val="en-GB"/>
              </w:rPr>
              <w:t>It is important to prove whether the main applicant has a permanent position at the institute. If this is not the case an embedding guarantee (“</w:t>
            </w:r>
            <w:proofErr w:type="spellStart"/>
            <w:r w:rsidRPr="0A54EEB0">
              <w:rPr>
                <w:rFonts w:asciiTheme="majorHAnsi" w:eastAsiaTheme="majorEastAsia" w:hAnsiTheme="majorHAnsi" w:cstheme="majorBidi"/>
                <w:i/>
                <w:iCs/>
                <w:lang w:val="en-GB"/>
              </w:rPr>
              <w:t>inbeddingsgarantie</w:t>
            </w:r>
            <w:proofErr w:type="spellEnd"/>
            <w:r w:rsidRPr="0A54EEB0">
              <w:rPr>
                <w:rFonts w:asciiTheme="majorHAnsi" w:eastAsiaTheme="majorEastAsia" w:hAnsiTheme="majorHAnsi" w:cstheme="majorBidi"/>
                <w:i/>
                <w:iCs/>
                <w:lang w:val="en-GB"/>
              </w:rPr>
              <w:t>”) should be submitted.</w:t>
            </w:r>
          </w:p>
        </w:tc>
        <w:tc>
          <w:tcPr>
            <w:tcW w:w="6681" w:type="dxa"/>
            <w:gridSpan w:val="3"/>
            <w:shd w:val="clear" w:color="auto" w:fill="auto"/>
          </w:tcPr>
          <w:p w14:paraId="4752E20C" w14:textId="3FDE4C72" w:rsidR="00100287" w:rsidRPr="003A3ABB" w:rsidRDefault="00100287" w:rsidP="0A54EEB0">
            <w:pPr>
              <w:rPr>
                <w:rFonts w:asciiTheme="majorHAnsi" w:eastAsiaTheme="majorEastAsia" w:hAnsiTheme="majorHAnsi" w:cstheme="majorBidi"/>
                <w:lang w:val="en-US"/>
              </w:rPr>
            </w:pPr>
          </w:p>
        </w:tc>
      </w:tr>
      <w:tr w:rsidR="00100287" w:rsidRPr="003A3ABB" w14:paraId="6B76854C" w14:textId="77777777" w:rsidTr="00F94E9E">
        <w:trPr>
          <w:trHeight w:val="300"/>
        </w:trPr>
        <w:tc>
          <w:tcPr>
            <w:tcW w:w="2409" w:type="dxa"/>
            <w:gridSpan w:val="3"/>
            <w:shd w:val="clear" w:color="auto" w:fill="auto"/>
          </w:tcPr>
          <w:p w14:paraId="14247330"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Institute</w:t>
            </w:r>
          </w:p>
        </w:tc>
        <w:tc>
          <w:tcPr>
            <w:tcW w:w="6681" w:type="dxa"/>
            <w:gridSpan w:val="3"/>
            <w:shd w:val="clear" w:color="auto" w:fill="auto"/>
          </w:tcPr>
          <w:p w14:paraId="5563A9D0" w14:textId="77777777" w:rsidR="00100287" w:rsidRPr="00164870" w:rsidRDefault="00100287" w:rsidP="0A54EEB0">
            <w:pPr>
              <w:rPr>
                <w:rFonts w:asciiTheme="majorHAnsi" w:eastAsiaTheme="majorEastAsia" w:hAnsiTheme="majorHAnsi" w:cstheme="majorBidi"/>
                <w:lang w:val="en-GB"/>
              </w:rPr>
            </w:pPr>
          </w:p>
        </w:tc>
      </w:tr>
      <w:tr w:rsidR="00100287" w:rsidRPr="003A3ABB" w14:paraId="63050D25" w14:textId="77777777" w:rsidTr="00F94E9E">
        <w:trPr>
          <w:trHeight w:val="186"/>
        </w:trPr>
        <w:tc>
          <w:tcPr>
            <w:tcW w:w="2409" w:type="dxa"/>
            <w:gridSpan w:val="3"/>
            <w:shd w:val="clear" w:color="auto" w:fill="auto"/>
          </w:tcPr>
          <w:p w14:paraId="2CF3A192"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Department</w:t>
            </w:r>
          </w:p>
        </w:tc>
        <w:tc>
          <w:tcPr>
            <w:tcW w:w="6681" w:type="dxa"/>
            <w:gridSpan w:val="3"/>
            <w:shd w:val="clear" w:color="auto" w:fill="auto"/>
          </w:tcPr>
          <w:p w14:paraId="198A2047" w14:textId="77777777" w:rsidR="00100287" w:rsidRPr="00164870" w:rsidRDefault="00100287" w:rsidP="0A54EEB0">
            <w:pPr>
              <w:rPr>
                <w:rFonts w:asciiTheme="majorHAnsi" w:eastAsiaTheme="majorEastAsia" w:hAnsiTheme="majorHAnsi" w:cstheme="majorBidi"/>
                <w:lang w:val="en-GB"/>
              </w:rPr>
            </w:pPr>
          </w:p>
        </w:tc>
      </w:tr>
      <w:tr w:rsidR="00100287" w:rsidRPr="003A3ABB" w14:paraId="097498C8" w14:textId="77777777" w:rsidTr="00F94E9E">
        <w:trPr>
          <w:trHeight w:val="300"/>
        </w:trPr>
        <w:tc>
          <w:tcPr>
            <w:tcW w:w="2409" w:type="dxa"/>
            <w:gridSpan w:val="3"/>
            <w:shd w:val="clear" w:color="auto" w:fill="auto"/>
          </w:tcPr>
          <w:p w14:paraId="5D146B1F"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Address</w:t>
            </w:r>
          </w:p>
        </w:tc>
        <w:tc>
          <w:tcPr>
            <w:tcW w:w="6681" w:type="dxa"/>
            <w:gridSpan w:val="3"/>
            <w:shd w:val="clear" w:color="auto" w:fill="auto"/>
          </w:tcPr>
          <w:p w14:paraId="735E7327" w14:textId="77777777" w:rsidR="00100287" w:rsidRPr="00164870" w:rsidRDefault="00100287" w:rsidP="0A54EEB0">
            <w:pPr>
              <w:rPr>
                <w:rFonts w:asciiTheme="majorHAnsi" w:eastAsiaTheme="majorEastAsia" w:hAnsiTheme="majorHAnsi" w:cstheme="majorBidi"/>
                <w:lang w:val="en-GB"/>
              </w:rPr>
            </w:pPr>
          </w:p>
        </w:tc>
      </w:tr>
      <w:tr w:rsidR="00100287" w:rsidRPr="003A3ABB" w14:paraId="040BEBFE" w14:textId="77777777" w:rsidTr="00F94E9E">
        <w:trPr>
          <w:trHeight w:val="300"/>
        </w:trPr>
        <w:tc>
          <w:tcPr>
            <w:tcW w:w="2409" w:type="dxa"/>
            <w:gridSpan w:val="3"/>
            <w:shd w:val="clear" w:color="auto" w:fill="auto"/>
          </w:tcPr>
          <w:p w14:paraId="36BE4AF5" w14:textId="3B5C27B4"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Postal code</w:t>
            </w:r>
          </w:p>
        </w:tc>
        <w:tc>
          <w:tcPr>
            <w:tcW w:w="6681" w:type="dxa"/>
            <w:gridSpan w:val="3"/>
            <w:shd w:val="clear" w:color="auto" w:fill="auto"/>
          </w:tcPr>
          <w:p w14:paraId="3D4E6881" w14:textId="77777777" w:rsidR="00100287" w:rsidRPr="003A3ABB" w:rsidRDefault="00100287" w:rsidP="0A54EEB0">
            <w:pPr>
              <w:rPr>
                <w:rFonts w:asciiTheme="majorHAnsi" w:eastAsiaTheme="majorEastAsia" w:hAnsiTheme="majorHAnsi" w:cstheme="majorBidi"/>
                <w:lang w:val="en-US"/>
              </w:rPr>
            </w:pPr>
          </w:p>
        </w:tc>
      </w:tr>
      <w:tr w:rsidR="00100287" w:rsidRPr="003A3ABB" w14:paraId="1B02D5E3" w14:textId="77777777" w:rsidTr="00F94E9E">
        <w:trPr>
          <w:trHeight w:val="300"/>
        </w:trPr>
        <w:tc>
          <w:tcPr>
            <w:tcW w:w="2409" w:type="dxa"/>
            <w:gridSpan w:val="3"/>
            <w:shd w:val="clear" w:color="auto" w:fill="auto"/>
          </w:tcPr>
          <w:p w14:paraId="5352FDD6"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City</w:t>
            </w:r>
          </w:p>
        </w:tc>
        <w:tc>
          <w:tcPr>
            <w:tcW w:w="6681" w:type="dxa"/>
            <w:gridSpan w:val="3"/>
            <w:shd w:val="clear" w:color="auto" w:fill="auto"/>
          </w:tcPr>
          <w:p w14:paraId="31E0E01F" w14:textId="77777777" w:rsidR="00100287" w:rsidRPr="00164870" w:rsidRDefault="00100287" w:rsidP="0A54EEB0">
            <w:pPr>
              <w:rPr>
                <w:rFonts w:asciiTheme="majorHAnsi" w:eastAsiaTheme="majorEastAsia" w:hAnsiTheme="majorHAnsi" w:cstheme="majorBidi"/>
                <w:lang w:val="en-GB"/>
              </w:rPr>
            </w:pPr>
          </w:p>
        </w:tc>
      </w:tr>
      <w:tr w:rsidR="00100287" w:rsidRPr="003A3ABB" w14:paraId="06686E8B" w14:textId="77777777" w:rsidTr="00F94E9E">
        <w:trPr>
          <w:trHeight w:val="300"/>
        </w:trPr>
        <w:tc>
          <w:tcPr>
            <w:tcW w:w="2409" w:type="dxa"/>
            <w:gridSpan w:val="3"/>
            <w:shd w:val="clear" w:color="auto" w:fill="auto"/>
          </w:tcPr>
          <w:p w14:paraId="245D09BD"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Telephone number</w:t>
            </w:r>
          </w:p>
        </w:tc>
        <w:tc>
          <w:tcPr>
            <w:tcW w:w="6681" w:type="dxa"/>
            <w:gridSpan w:val="3"/>
            <w:shd w:val="clear" w:color="auto" w:fill="auto"/>
          </w:tcPr>
          <w:p w14:paraId="204B5E2C" w14:textId="77777777" w:rsidR="00100287" w:rsidRPr="00164870" w:rsidRDefault="00100287" w:rsidP="0A54EEB0">
            <w:pPr>
              <w:rPr>
                <w:rFonts w:asciiTheme="majorHAnsi" w:eastAsiaTheme="majorEastAsia" w:hAnsiTheme="majorHAnsi" w:cstheme="majorBidi"/>
                <w:lang w:val="en-GB"/>
              </w:rPr>
            </w:pPr>
          </w:p>
        </w:tc>
      </w:tr>
      <w:tr w:rsidR="00100287" w:rsidRPr="003A3ABB" w14:paraId="58845A62" w14:textId="77777777" w:rsidTr="00F94E9E">
        <w:trPr>
          <w:trHeight w:val="300"/>
        </w:trPr>
        <w:tc>
          <w:tcPr>
            <w:tcW w:w="2409" w:type="dxa"/>
            <w:gridSpan w:val="3"/>
            <w:shd w:val="clear" w:color="auto" w:fill="auto"/>
          </w:tcPr>
          <w:p w14:paraId="21E99ECA" w14:textId="1850E5DD"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Email address </w:t>
            </w:r>
          </w:p>
        </w:tc>
        <w:tc>
          <w:tcPr>
            <w:tcW w:w="6681" w:type="dxa"/>
            <w:gridSpan w:val="3"/>
            <w:shd w:val="clear" w:color="auto" w:fill="auto"/>
          </w:tcPr>
          <w:p w14:paraId="1A7D6B26" w14:textId="77777777" w:rsidR="00100287" w:rsidRPr="00164870" w:rsidRDefault="00100287" w:rsidP="0A54EEB0">
            <w:pPr>
              <w:rPr>
                <w:rFonts w:asciiTheme="majorHAnsi" w:eastAsiaTheme="majorEastAsia" w:hAnsiTheme="majorHAnsi" w:cstheme="majorBidi"/>
                <w:lang w:val="en-GB"/>
              </w:rPr>
            </w:pPr>
          </w:p>
        </w:tc>
      </w:tr>
      <w:tr w:rsidR="00100287" w:rsidRPr="00F94E9E" w14:paraId="10BB2510" w14:textId="77777777" w:rsidTr="00F94E9E">
        <w:trPr>
          <w:trHeight w:val="300"/>
        </w:trPr>
        <w:tc>
          <w:tcPr>
            <w:tcW w:w="2409" w:type="dxa"/>
            <w:gridSpan w:val="3"/>
            <w:shd w:val="clear" w:color="auto" w:fill="auto"/>
          </w:tcPr>
          <w:p w14:paraId="68F35726"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Professional experience and expertise </w:t>
            </w:r>
          </w:p>
          <w:p w14:paraId="5A633CD2"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i/>
                <w:iCs/>
                <w:color w:val="000000" w:themeColor="text2"/>
                <w:lang w:val="en-GB"/>
              </w:rPr>
              <w:t>Give a concise overview of past scientific and/or MS related performances (max. 300 words).</w:t>
            </w:r>
          </w:p>
        </w:tc>
        <w:tc>
          <w:tcPr>
            <w:tcW w:w="6681" w:type="dxa"/>
            <w:gridSpan w:val="3"/>
            <w:shd w:val="clear" w:color="auto" w:fill="auto"/>
          </w:tcPr>
          <w:p w14:paraId="2C213356" w14:textId="77777777" w:rsidR="00100287" w:rsidRPr="00164870" w:rsidRDefault="00100287" w:rsidP="0A54EEB0">
            <w:pPr>
              <w:rPr>
                <w:rFonts w:asciiTheme="majorHAnsi" w:eastAsiaTheme="majorEastAsia" w:hAnsiTheme="majorHAnsi" w:cstheme="majorBidi"/>
                <w:lang w:val="en-GB"/>
              </w:rPr>
            </w:pPr>
          </w:p>
        </w:tc>
      </w:tr>
      <w:tr w:rsidR="00100287" w:rsidRPr="00F94E9E" w14:paraId="348E6E78" w14:textId="77777777" w:rsidTr="00F94E9E">
        <w:trPr>
          <w:trHeight w:val="300"/>
        </w:trPr>
        <w:tc>
          <w:tcPr>
            <w:tcW w:w="2409" w:type="dxa"/>
            <w:gridSpan w:val="3"/>
            <w:shd w:val="clear" w:color="auto" w:fill="auto"/>
          </w:tcPr>
          <w:p w14:paraId="18EC43A1"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Relevant publications </w:t>
            </w:r>
            <w:r w:rsidR="00100287" w:rsidRPr="00B448F2">
              <w:rPr>
                <w:lang w:val="en-US"/>
              </w:rPr>
              <w:br/>
            </w:r>
            <w:r w:rsidRPr="0A54EEB0">
              <w:rPr>
                <w:rFonts w:asciiTheme="majorHAnsi" w:eastAsiaTheme="majorEastAsia" w:hAnsiTheme="majorHAnsi" w:cstheme="majorBidi"/>
                <w:i/>
                <w:iCs/>
                <w:color w:val="000000" w:themeColor="text2"/>
                <w:lang w:val="en-GB"/>
              </w:rPr>
              <w:t>A list with a max. of five publications </w:t>
            </w:r>
            <w:r w:rsidRPr="0A54EEB0">
              <w:rPr>
                <w:rFonts w:asciiTheme="majorHAnsi" w:eastAsiaTheme="majorEastAsia" w:hAnsiTheme="majorHAnsi" w:cstheme="majorBidi"/>
                <w:i/>
                <w:iCs/>
                <w:lang w:val="en-GB"/>
              </w:rPr>
              <w:t>from the applicant that are most relevant to this application. With per paper a description of max 50 words why this paper is relevant.</w:t>
            </w:r>
          </w:p>
        </w:tc>
        <w:tc>
          <w:tcPr>
            <w:tcW w:w="6681" w:type="dxa"/>
            <w:gridSpan w:val="3"/>
            <w:shd w:val="clear" w:color="auto" w:fill="auto"/>
          </w:tcPr>
          <w:p w14:paraId="3AEB4424" w14:textId="77777777" w:rsidR="00100287" w:rsidRPr="00164870" w:rsidRDefault="00100287" w:rsidP="0A54EEB0">
            <w:pPr>
              <w:pStyle w:val="BasistekstMSFonds"/>
              <w:rPr>
                <w:rFonts w:asciiTheme="majorHAnsi" w:eastAsiaTheme="majorEastAsia" w:hAnsiTheme="majorHAnsi" w:cstheme="majorBidi"/>
                <w:lang w:val="en-GB"/>
              </w:rPr>
            </w:pPr>
          </w:p>
          <w:p w14:paraId="6EA1EBF2" w14:textId="77777777" w:rsidR="00100287" w:rsidRPr="00164870" w:rsidRDefault="00100287" w:rsidP="0A54EEB0">
            <w:pPr>
              <w:pStyle w:val="BasistekstMSFonds"/>
              <w:rPr>
                <w:rFonts w:asciiTheme="majorHAnsi" w:eastAsiaTheme="majorEastAsia" w:hAnsiTheme="majorHAnsi" w:cstheme="majorBidi"/>
                <w:lang w:val="en-GB"/>
              </w:rPr>
            </w:pPr>
          </w:p>
          <w:p w14:paraId="54E59F12" w14:textId="77777777" w:rsidR="00100287" w:rsidRPr="00164870" w:rsidRDefault="00100287" w:rsidP="0A54EEB0">
            <w:pPr>
              <w:pStyle w:val="BasistekstMSFonds"/>
              <w:rPr>
                <w:rFonts w:asciiTheme="majorHAnsi" w:eastAsiaTheme="majorEastAsia" w:hAnsiTheme="majorHAnsi" w:cstheme="majorBidi"/>
                <w:lang w:val="en-GB"/>
              </w:rPr>
            </w:pPr>
          </w:p>
          <w:p w14:paraId="08144EA2" w14:textId="77777777" w:rsidR="00100287" w:rsidRPr="00164870" w:rsidRDefault="00100287" w:rsidP="0A54EEB0">
            <w:pPr>
              <w:pStyle w:val="BasistekstMSFonds"/>
              <w:rPr>
                <w:rFonts w:asciiTheme="majorHAnsi" w:eastAsiaTheme="majorEastAsia" w:hAnsiTheme="majorHAnsi" w:cstheme="majorBidi"/>
                <w:lang w:val="en-GB"/>
              </w:rPr>
            </w:pPr>
          </w:p>
          <w:p w14:paraId="0E194F35" w14:textId="77777777" w:rsidR="00100287" w:rsidRPr="00164870" w:rsidRDefault="00100287" w:rsidP="0A54EEB0">
            <w:pPr>
              <w:pStyle w:val="BasistekstMSFonds"/>
              <w:rPr>
                <w:rFonts w:asciiTheme="majorHAnsi" w:eastAsiaTheme="majorEastAsia" w:hAnsiTheme="majorHAnsi" w:cstheme="majorBidi"/>
                <w:lang w:val="en-GB"/>
              </w:rPr>
            </w:pPr>
          </w:p>
          <w:p w14:paraId="7C005A20" w14:textId="77777777" w:rsidR="00100287" w:rsidRPr="00164870" w:rsidRDefault="00100287" w:rsidP="0A54EEB0">
            <w:pPr>
              <w:pStyle w:val="BasistekstMSFonds"/>
              <w:rPr>
                <w:rFonts w:asciiTheme="majorHAnsi" w:eastAsiaTheme="majorEastAsia" w:hAnsiTheme="majorHAnsi" w:cstheme="majorBidi"/>
                <w:lang w:val="en-GB"/>
              </w:rPr>
            </w:pPr>
          </w:p>
        </w:tc>
      </w:tr>
      <w:tr w:rsidR="00100287" w:rsidRPr="00F94E9E" w14:paraId="5B10F2DE" w14:textId="77777777" w:rsidTr="00F94E9E">
        <w:trPr>
          <w:trHeight w:val="300"/>
        </w:trPr>
        <w:tc>
          <w:tcPr>
            <w:tcW w:w="2409" w:type="dxa"/>
            <w:gridSpan w:val="3"/>
            <w:shd w:val="clear" w:color="auto" w:fill="auto"/>
          </w:tcPr>
          <w:p w14:paraId="19957E8A" w14:textId="77777777" w:rsidR="00100287" w:rsidRPr="00164870" w:rsidRDefault="0A54EEB0" w:rsidP="0A54EEB0">
            <w:pPr>
              <w:rPr>
                <w:rFonts w:asciiTheme="majorHAnsi" w:eastAsiaTheme="majorEastAsia" w:hAnsiTheme="majorHAnsi" w:cstheme="majorBidi"/>
                <w:lang w:val="en-GB"/>
              </w:rPr>
            </w:pPr>
            <w:r w:rsidRPr="0A54EEB0">
              <w:rPr>
                <w:rFonts w:asciiTheme="majorHAnsi" w:eastAsiaTheme="majorEastAsia" w:hAnsiTheme="majorHAnsi" w:cstheme="majorBidi"/>
                <w:lang w:val="en-GB"/>
              </w:rPr>
              <w:t>If applicable:</w:t>
            </w:r>
          </w:p>
          <w:p w14:paraId="17243D31"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Name co-applicant</w:t>
            </w:r>
          </w:p>
        </w:tc>
        <w:tc>
          <w:tcPr>
            <w:tcW w:w="6681" w:type="dxa"/>
            <w:gridSpan w:val="3"/>
            <w:shd w:val="clear" w:color="auto" w:fill="auto"/>
          </w:tcPr>
          <w:p w14:paraId="644C3819" w14:textId="77777777" w:rsidR="00100287" w:rsidRPr="00164870" w:rsidRDefault="00100287" w:rsidP="0A54EEB0">
            <w:pPr>
              <w:rPr>
                <w:rFonts w:asciiTheme="majorHAnsi" w:eastAsiaTheme="majorEastAsia" w:hAnsiTheme="majorHAnsi" w:cstheme="majorBidi"/>
                <w:lang w:val="en-GB"/>
              </w:rPr>
            </w:pPr>
          </w:p>
        </w:tc>
      </w:tr>
      <w:tr w:rsidR="00100287" w:rsidRPr="003A3ABB" w14:paraId="29EDD2F7" w14:textId="77777777" w:rsidTr="00F94E9E">
        <w:trPr>
          <w:trHeight w:val="300"/>
        </w:trPr>
        <w:tc>
          <w:tcPr>
            <w:tcW w:w="2409" w:type="dxa"/>
            <w:gridSpan w:val="3"/>
            <w:shd w:val="clear" w:color="auto" w:fill="auto"/>
          </w:tcPr>
          <w:p w14:paraId="673AB353" w14:textId="77777777" w:rsidR="00100287" w:rsidRPr="00164870" w:rsidRDefault="0A54EEB0" w:rsidP="0A54EEB0">
            <w:pPr>
              <w:rPr>
                <w:rFonts w:asciiTheme="majorHAnsi" w:eastAsiaTheme="majorEastAsia" w:hAnsiTheme="majorHAnsi" w:cstheme="majorBidi"/>
                <w:lang w:val="en-GB"/>
              </w:rPr>
            </w:pPr>
            <w:r w:rsidRPr="0A54EEB0">
              <w:rPr>
                <w:rFonts w:asciiTheme="majorHAnsi" w:eastAsiaTheme="majorEastAsia" w:hAnsiTheme="majorHAnsi" w:cstheme="majorBidi"/>
                <w:b/>
                <w:bCs/>
                <w:lang w:val="en-GB"/>
              </w:rPr>
              <w:t>Title(s)</w:t>
            </w:r>
          </w:p>
        </w:tc>
        <w:tc>
          <w:tcPr>
            <w:tcW w:w="6681" w:type="dxa"/>
            <w:gridSpan w:val="3"/>
            <w:shd w:val="clear" w:color="auto" w:fill="auto"/>
          </w:tcPr>
          <w:p w14:paraId="51FE757B" w14:textId="77777777" w:rsidR="00100287" w:rsidRPr="00164870" w:rsidRDefault="00100287" w:rsidP="0A54EEB0">
            <w:pPr>
              <w:rPr>
                <w:rFonts w:asciiTheme="majorHAnsi" w:eastAsiaTheme="majorEastAsia" w:hAnsiTheme="majorHAnsi" w:cstheme="majorBidi"/>
                <w:lang w:val="en-GB"/>
              </w:rPr>
            </w:pPr>
          </w:p>
        </w:tc>
      </w:tr>
      <w:tr w:rsidR="00100287" w:rsidRPr="003A3ABB" w14:paraId="4E74BF97" w14:textId="77777777" w:rsidTr="00F94E9E">
        <w:trPr>
          <w:trHeight w:val="300"/>
        </w:trPr>
        <w:tc>
          <w:tcPr>
            <w:tcW w:w="2409" w:type="dxa"/>
            <w:gridSpan w:val="3"/>
            <w:shd w:val="clear" w:color="auto" w:fill="auto"/>
          </w:tcPr>
          <w:p w14:paraId="0EF1D350"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Position</w:t>
            </w:r>
          </w:p>
        </w:tc>
        <w:tc>
          <w:tcPr>
            <w:tcW w:w="6681" w:type="dxa"/>
            <w:gridSpan w:val="3"/>
            <w:shd w:val="clear" w:color="auto" w:fill="auto"/>
          </w:tcPr>
          <w:p w14:paraId="6E4454C3" w14:textId="77777777" w:rsidR="00100287" w:rsidRPr="00164870" w:rsidRDefault="00100287" w:rsidP="0A54EEB0">
            <w:pPr>
              <w:rPr>
                <w:rFonts w:asciiTheme="majorHAnsi" w:eastAsiaTheme="majorEastAsia" w:hAnsiTheme="majorHAnsi" w:cstheme="majorBidi"/>
                <w:lang w:val="en-GB"/>
              </w:rPr>
            </w:pPr>
          </w:p>
        </w:tc>
      </w:tr>
      <w:tr w:rsidR="00100287" w:rsidRPr="003A3ABB" w14:paraId="393AFC6D" w14:textId="77777777" w:rsidTr="00F94E9E">
        <w:trPr>
          <w:trHeight w:val="300"/>
        </w:trPr>
        <w:tc>
          <w:tcPr>
            <w:tcW w:w="2409" w:type="dxa"/>
            <w:gridSpan w:val="3"/>
            <w:shd w:val="clear" w:color="auto" w:fill="auto"/>
          </w:tcPr>
          <w:p w14:paraId="06A009AB"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Institute</w:t>
            </w:r>
          </w:p>
        </w:tc>
        <w:tc>
          <w:tcPr>
            <w:tcW w:w="6681" w:type="dxa"/>
            <w:gridSpan w:val="3"/>
            <w:shd w:val="clear" w:color="auto" w:fill="auto"/>
          </w:tcPr>
          <w:p w14:paraId="449F959A" w14:textId="77777777" w:rsidR="00100287" w:rsidRPr="00164870" w:rsidRDefault="00100287" w:rsidP="0A54EEB0">
            <w:pPr>
              <w:rPr>
                <w:rFonts w:asciiTheme="majorHAnsi" w:eastAsiaTheme="majorEastAsia" w:hAnsiTheme="majorHAnsi" w:cstheme="majorBidi"/>
                <w:lang w:val="en-GB"/>
              </w:rPr>
            </w:pPr>
          </w:p>
        </w:tc>
      </w:tr>
      <w:tr w:rsidR="00100287" w:rsidRPr="003A3ABB" w14:paraId="5A302264" w14:textId="77777777" w:rsidTr="00F94E9E">
        <w:trPr>
          <w:trHeight w:val="300"/>
        </w:trPr>
        <w:tc>
          <w:tcPr>
            <w:tcW w:w="2409" w:type="dxa"/>
            <w:gridSpan w:val="3"/>
            <w:shd w:val="clear" w:color="auto" w:fill="auto"/>
          </w:tcPr>
          <w:p w14:paraId="4AB1367A"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Department</w:t>
            </w:r>
          </w:p>
        </w:tc>
        <w:tc>
          <w:tcPr>
            <w:tcW w:w="6681" w:type="dxa"/>
            <w:gridSpan w:val="3"/>
            <w:shd w:val="clear" w:color="auto" w:fill="auto"/>
          </w:tcPr>
          <w:p w14:paraId="0B83CBDA" w14:textId="77777777" w:rsidR="00100287" w:rsidRPr="00164870" w:rsidRDefault="00100287" w:rsidP="0A54EEB0">
            <w:pPr>
              <w:rPr>
                <w:rFonts w:asciiTheme="majorHAnsi" w:eastAsiaTheme="majorEastAsia" w:hAnsiTheme="majorHAnsi" w:cstheme="majorBidi"/>
                <w:lang w:val="en-GB"/>
              </w:rPr>
            </w:pPr>
          </w:p>
        </w:tc>
      </w:tr>
      <w:tr w:rsidR="00100287" w:rsidRPr="003A3ABB" w14:paraId="6AA1BC5D" w14:textId="77777777" w:rsidTr="00F94E9E">
        <w:trPr>
          <w:trHeight w:val="300"/>
        </w:trPr>
        <w:tc>
          <w:tcPr>
            <w:tcW w:w="2409" w:type="dxa"/>
            <w:gridSpan w:val="3"/>
            <w:shd w:val="clear" w:color="auto" w:fill="auto"/>
          </w:tcPr>
          <w:p w14:paraId="4E2BE408"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Address</w:t>
            </w:r>
          </w:p>
        </w:tc>
        <w:tc>
          <w:tcPr>
            <w:tcW w:w="6681" w:type="dxa"/>
            <w:gridSpan w:val="3"/>
            <w:shd w:val="clear" w:color="auto" w:fill="auto"/>
          </w:tcPr>
          <w:p w14:paraId="04D7ECBD" w14:textId="77777777" w:rsidR="00100287" w:rsidRPr="00164870" w:rsidRDefault="00100287" w:rsidP="0A54EEB0">
            <w:pPr>
              <w:rPr>
                <w:rFonts w:asciiTheme="majorHAnsi" w:eastAsiaTheme="majorEastAsia" w:hAnsiTheme="majorHAnsi" w:cstheme="majorBidi"/>
                <w:lang w:val="en-GB"/>
              </w:rPr>
            </w:pPr>
          </w:p>
        </w:tc>
      </w:tr>
      <w:tr w:rsidR="00100287" w:rsidRPr="003A3ABB" w14:paraId="62FF1ADC" w14:textId="77777777" w:rsidTr="00F94E9E">
        <w:trPr>
          <w:trHeight w:val="300"/>
        </w:trPr>
        <w:tc>
          <w:tcPr>
            <w:tcW w:w="2409" w:type="dxa"/>
            <w:gridSpan w:val="3"/>
            <w:shd w:val="clear" w:color="auto" w:fill="auto"/>
          </w:tcPr>
          <w:p w14:paraId="5718F7C6" w14:textId="24F00023"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Postal code</w:t>
            </w:r>
          </w:p>
        </w:tc>
        <w:tc>
          <w:tcPr>
            <w:tcW w:w="6681" w:type="dxa"/>
            <w:gridSpan w:val="3"/>
            <w:shd w:val="clear" w:color="auto" w:fill="auto"/>
          </w:tcPr>
          <w:p w14:paraId="73E63EAB" w14:textId="77777777" w:rsidR="00100287" w:rsidRPr="00164870" w:rsidRDefault="00100287" w:rsidP="0A54EEB0">
            <w:pPr>
              <w:rPr>
                <w:rFonts w:asciiTheme="majorHAnsi" w:eastAsiaTheme="majorEastAsia" w:hAnsiTheme="majorHAnsi" w:cstheme="majorBidi"/>
                <w:lang w:val="en-GB"/>
              </w:rPr>
            </w:pPr>
          </w:p>
        </w:tc>
      </w:tr>
      <w:tr w:rsidR="00100287" w:rsidRPr="003A3ABB" w14:paraId="676BA626" w14:textId="77777777" w:rsidTr="00F94E9E">
        <w:trPr>
          <w:trHeight w:val="300"/>
        </w:trPr>
        <w:tc>
          <w:tcPr>
            <w:tcW w:w="2409" w:type="dxa"/>
            <w:gridSpan w:val="3"/>
            <w:shd w:val="clear" w:color="auto" w:fill="auto"/>
          </w:tcPr>
          <w:p w14:paraId="3E526183"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City</w:t>
            </w:r>
          </w:p>
        </w:tc>
        <w:tc>
          <w:tcPr>
            <w:tcW w:w="6681" w:type="dxa"/>
            <w:gridSpan w:val="3"/>
            <w:shd w:val="clear" w:color="auto" w:fill="auto"/>
          </w:tcPr>
          <w:p w14:paraId="7973B820" w14:textId="77777777" w:rsidR="00100287" w:rsidRPr="00164870" w:rsidRDefault="00100287" w:rsidP="0A54EEB0">
            <w:pPr>
              <w:rPr>
                <w:rFonts w:asciiTheme="majorHAnsi" w:eastAsiaTheme="majorEastAsia" w:hAnsiTheme="majorHAnsi" w:cstheme="majorBidi"/>
                <w:lang w:val="en-GB"/>
              </w:rPr>
            </w:pPr>
          </w:p>
        </w:tc>
      </w:tr>
      <w:tr w:rsidR="00100287" w:rsidRPr="003A3ABB" w14:paraId="76B20F9E" w14:textId="77777777" w:rsidTr="00F94E9E">
        <w:trPr>
          <w:trHeight w:val="300"/>
        </w:trPr>
        <w:tc>
          <w:tcPr>
            <w:tcW w:w="2409" w:type="dxa"/>
            <w:gridSpan w:val="3"/>
            <w:shd w:val="clear" w:color="auto" w:fill="auto"/>
          </w:tcPr>
          <w:p w14:paraId="3B0444AE"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Telephone number</w:t>
            </w:r>
          </w:p>
        </w:tc>
        <w:tc>
          <w:tcPr>
            <w:tcW w:w="6681" w:type="dxa"/>
            <w:gridSpan w:val="3"/>
            <w:shd w:val="clear" w:color="auto" w:fill="auto"/>
          </w:tcPr>
          <w:p w14:paraId="2DCB98CF" w14:textId="77777777" w:rsidR="00100287" w:rsidRPr="003A3ABB" w:rsidRDefault="00100287" w:rsidP="0A54EEB0">
            <w:pPr>
              <w:rPr>
                <w:rFonts w:asciiTheme="majorHAnsi" w:eastAsiaTheme="majorEastAsia" w:hAnsiTheme="majorHAnsi" w:cstheme="majorBidi"/>
                <w:lang w:val="en-US"/>
              </w:rPr>
            </w:pPr>
          </w:p>
        </w:tc>
      </w:tr>
      <w:tr w:rsidR="00100287" w:rsidRPr="003A3ABB" w14:paraId="63514438" w14:textId="77777777" w:rsidTr="00F94E9E">
        <w:trPr>
          <w:trHeight w:val="300"/>
        </w:trPr>
        <w:tc>
          <w:tcPr>
            <w:tcW w:w="2409" w:type="dxa"/>
            <w:gridSpan w:val="3"/>
            <w:shd w:val="clear" w:color="auto" w:fill="auto"/>
          </w:tcPr>
          <w:p w14:paraId="3FE612A0" w14:textId="306E13D5"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lastRenderedPageBreak/>
              <w:t xml:space="preserve">Email address </w:t>
            </w:r>
          </w:p>
        </w:tc>
        <w:tc>
          <w:tcPr>
            <w:tcW w:w="6681" w:type="dxa"/>
            <w:gridSpan w:val="3"/>
            <w:shd w:val="clear" w:color="auto" w:fill="auto"/>
          </w:tcPr>
          <w:p w14:paraId="78655A97" w14:textId="77777777" w:rsidR="00100287" w:rsidRPr="00164870" w:rsidRDefault="00100287" w:rsidP="0A54EEB0">
            <w:pPr>
              <w:rPr>
                <w:rFonts w:asciiTheme="majorHAnsi" w:eastAsiaTheme="majorEastAsia" w:hAnsiTheme="majorHAnsi" w:cstheme="majorBidi"/>
                <w:lang w:val="en-GB"/>
              </w:rPr>
            </w:pPr>
          </w:p>
        </w:tc>
      </w:tr>
      <w:tr w:rsidR="00100287" w:rsidRPr="00F94E9E" w14:paraId="2269E416" w14:textId="77777777" w:rsidTr="00F94E9E">
        <w:trPr>
          <w:trHeight w:val="300"/>
        </w:trPr>
        <w:tc>
          <w:tcPr>
            <w:tcW w:w="2409" w:type="dxa"/>
            <w:gridSpan w:val="3"/>
            <w:shd w:val="clear" w:color="auto" w:fill="auto"/>
          </w:tcPr>
          <w:p w14:paraId="53BED02B" w14:textId="77777777" w:rsidR="00100287" w:rsidRPr="00164870" w:rsidRDefault="0A54EEB0" w:rsidP="0A54EEB0">
            <w:pPr>
              <w:rPr>
                <w:rFonts w:asciiTheme="majorHAnsi" w:eastAsiaTheme="majorEastAsia" w:hAnsiTheme="majorHAnsi" w:cstheme="majorBidi"/>
                <w:i/>
                <w:iCs/>
                <w:lang w:val="en-GB"/>
              </w:rPr>
            </w:pPr>
            <w:r w:rsidRPr="0A54EEB0">
              <w:rPr>
                <w:rFonts w:asciiTheme="majorHAnsi" w:eastAsiaTheme="majorEastAsia" w:hAnsiTheme="majorHAnsi" w:cstheme="majorBidi"/>
                <w:b/>
                <w:bCs/>
                <w:lang w:val="en-GB"/>
              </w:rPr>
              <w:t xml:space="preserve">Professional experience and expertise </w:t>
            </w:r>
            <w:r w:rsidR="00100287" w:rsidRPr="00B448F2">
              <w:rPr>
                <w:lang w:val="en-US"/>
              </w:rPr>
              <w:br/>
            </w:r>
            <w:r w:rsidRPr="0A54EEB0">
              <w:rPr>
                <w:rFonts w:asciiTheme="majorHAnsi" w:eastAsiaTheme="majorEastAsia" w:hAnsiTheme="majorHAnsi" w:cstheme="majorBidi"/>
                <w:i/>
                <w:iCs/>
                <w:color w:val="000000" w:themeColor="text2"/>
                <w:lang w:val="en-GB"/>
              </w:rPr>
              <w:t>Give a concise overview of past scientific and/or MS related performances (max. 300 words).</w:t>
            </w:r>
          </w:p>
        </w:tc>
        <w:tc>
          <w:tcPr>
            <w:tcW w:w="6681" w:type="dxa"/>
            <w:gridSpan w:val="3"/>
            <w:shd w:val="clear" w:color="auto" w:fill="auto"/>
          </w:tcPr>
          <w:p w14:paraId="5A44F4A2" w14:textId="77777777" w:rsidR="00100287" w:rsidRPr="00164870" w:rsidRDefault="00100287" w:rsidP="0A54EEB0">
            <w:pPr>
              <w:rPr>
                <w:rFonts w:asciiTheme="majorHAnsi" w:eastAsiaTheme="majorEastAsia" w:hAnsiTheme="majorHAnsi" w:cstheme="majorBidi"/>
                <w:lang w:val="en-GB"/>
              </w:rPr>
            </w:pPr>
          </w:p>
        </w:tc>
      </w:tr>
      <w:tr w:rsidR="00100287" w:rsidRPr="00F94E9E" w14:paraId="3904C97D" w14:textId="77777777" w:rsidTr="00F94E9E">
        <w:trPr>
          <w:trHeight w:val="300"/>
        </w:trPr>
        <w:tc>
          <w:tcPr>
            <w:tcW w:w="2409" w:type="dxa"/>
            <w:gridSpan w:val="3"/>
            <w:shd w:val="clear" w:color="auto" w:fill="auto"/>
          </w:tcPr>
          <w:p w14:paraId="2364F909" w14:textId="77777777" w:rsidR="00100287" w:rsidRPr="00164870" w:rsidRDefault="0A54EEB0" w:rsidP="0A54EEB0">
            <w:pPr>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Relevant publications </w:t>
            </w:r>
            <w:r w:rsidR="00100287" w:rsidRPr="00B448F2">
              <w:rPr>
                <w:lang w:val="en-US"/>
              </w:rPr>
              <w:br/>
            </w:r>
            <w:r w:rsidRPr="0A54EEB0">
              <w:rPr>
                <w:rFonts w:asciiTheme="majorHAnsi" w:eastAsiaTheme="majorEastAsia" w:hAnsiTheme="majorHAnsi" w:cstheme="majorBidi"/>
                <w:i/>
                <w:iCs/>
                <w:color w:val="000000" w:themeColor="text2"/>
                <w:lang w:val="en-GB"/>
              </w:rPr>
              <w:t>A list with a max. of five publications </w:t>
            </w:r>
            <w:r w:rsidRPr="0A54EEB0">
              <w:rPr>
                <w:rFonts w:asciiTheme="majorHAnsi" w:eastAsiaTheme="majorEastAsia" w:hAnsiTheme="majorHAnsi" w:cstheme="majorBidi"/>
                <w:i/>
                <w:iCs/>
                <w:lang w:val="en-GB"/>
              </w:rPr>
              <w:t>from the co-applicant that are most relevant to this application. With per paper a description of max 50 words why this paper is relevant.</w:t>
            </w:r>
          </w:p>
        </w:tc>
        <w:tc>
          <w:tcPr>
            <w:tcW w:w="6681" w:type="dxa"/>
            <w:gridSpan w:val="3"/>
            <w:shd w:val="clear" w:color="auto" w:fill="auto"/>
          </w:tcPr>
          <w:p w14:paraId="73B2A003" w14:textId="77777777" w:rsidR="00100287" w:rsidRPr="00164870" w:rsidRDefault="00100287" w:rsidP="0A54EEB0">
            <w:pPr>
              <w:rPr>
                <w:rFonts w:asciiTheme="majorHAnsi" w:eastAsiaTheme="majorEastAsia" w:hAnsiTheme="majorHAnsi" w:cstheme="majorBidi"/>
                <w:lang w:val="en-GB"/>
              </w:rPr>
            </w:pPr>
          </w:p>
          <w:p w14:paraId="26B199D0" w14:textId="77777777" w:rsidR="00100287" w:rsidRPr="00164870" w:rsidRDefault="00100287" w:rsidP="0A54EEB0">
            <w:pPr>
              <w:pStyle w:val="BasistekstMSFonds"/>
              <w:rPr>
                <w:rFonts w:asciiTheme="majorHAnsi" w:eastAsiaTheme="majorEastAsia" w:hAnsiTheme="majorHAnsi" w:cstheme="majorBidi"/>
                <w:lang w:val="en-GB"/>
              </w:rPr>
            </w:pPr>
          </w:p>
          <w:p w14:paraId="06668AD2" w14:textId="77777777" w:rsidR="00100287" w:rsidRPr="00164870" w:rsidRDefault="00100287" w:rsidP="0A54EEB0">
            <w:pPr>
              <w:pStyle w:val="BasistekstMSFonds"/>
              <w:rPr>
                <w:rFonts w:asciiTheme="majorHAnsi" w:eastAsiaTheme="majorEastAsia" w:hAnsiTheme="majorHAnsi" w:cstheme="majorBidi"/>
                <w:lang w:val="en-GB"/>
              </w:rPr>
            </w:pPr>
          </w:p>
          <w:p w14:paraId="26E84DFE" w14:textId="77777777" w:rsidR="00100287" w:rsidRPr="00164870" w:rsidRDefault="00100287" w:rsidP="0A54EEB0">
            <w:pPr>
              <w:pStyle w:val="BasistekstMSFonds"/>
              <w:rPr>
                <w:rFonts w:asciiTheme="majorHAnsi" w:eastAsiaTheme="majorEastAsia" w:hAnsiTheme="majorHAnsi" w:cstheme="majorBidi"/>
                <w:lang w:val="en-GB"/>
              </w:rPr>
            </w:pPr>
          </w:p>
        </w:tc>
      </w:tr>
      <w:tr w:rsidR="00100287" w:rsidRPr="00F94E9E" w14:paraId="73F2AC2D" w14:textId="77777777" w:rsidTr="00F94E9E">
        <w:trPr>
          <w:trHeight w:val="300"/>
        </w:trPr>
        <w:tc>
          <w:tcPr>
            <w:tcW w:w="9090" w:type="dxa"/>
            <w:gridSpan w:val="6"/>
            <w:shd w:val="clear" w:color="auto" w:fill="FFFFFF" w:themeFill="background2"/>
          </w:tcPr>
          <w:p w14:paraId="69A82DD1"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i/>
                <w:iCs/>
                <w:color w:val="auto"/>
                <w:lang w:val="en-GB"/>
              </w:rPr>
              <w:t>Provide the information of the different members of the research team beside the main and co-applicant. Also describe functions of the personnel, for example scientific staff / technical staff.</w:t>
            </w:r>
            <w:r w:rsidR="00100287" w:rsidRPr="00F94E9E">
              <w:rPr>
                <w:color w:val="auto"/>
                <w:lang w:val="en-US"/>
              </w:rPr>
              <w:br/>
            </w:r>
          </w:p>
        </w:tc>
      </w:tr>
      <w:tr w:rsidR="00100287" w:rsidRPr="00F94E9E" w14:paraId="224944EE" w14:textId="77777777" w:rsidTr="00F94E9E">
        <w:trPr>
          <w:trHeight w:val="300"/>
        </w:trPr>
        <w:tc>
          <w:tcPr>
            <w:tcW w:w="992" w:type="dxa"/>
            <w:shd w:val="clear" w:color="auto" w:fill="FFFFFF" w:themeFill="background2"/>
          </w:tcPr>
          <w:p w14:paraId="622D1140"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Title(s) and name</w:t>
            </w:r>
          </w:p>
        </w:tc>
        <w:tc>
          <w:tcPr>
            <w:tcW w:w="1275" w:type="dxa"/>
            <w:shd w:val="clear" w:color="auto" w:fill="FFFFFF" w:themeFill="background2"/>
          </w:tcPr>
          <w:p w14:paraId="75FBBE15"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Discipline</w:t>
            </w:r>
          </w:p>
        </w:tc>
        <w:tc>
          <w:tcPr>
            <w:tcW w:w="1418" w:type="dxa"/>
            <w:gridSpan w:val="2"/>
            <w:shd w:val="clear" w:color="auto" w:fill="FFFFFF" w:themeFill="background2"/>
          </w:tcPr>
          <w:p w14:paraId="55B812CE"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Institute and department</w:t>
            </w:r>
          </w:p>
        </w:tc>
        <w:tc>
          <w:tcPr>
            <w:tcW w:w="2552" w:type="dxa"/>
            <w:shd w:val="clear" w:color="auto" w:fill="FFFFFF" w:themeFill="background2"/>
          </w:tcPr>
          <w:p w14:paraId="11B64753" w14:textId="20C085C0"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Time spent on this study (</w:t>
            </w:r>
            <w:proofErr w:type="spellStart"/>
            <w:r w:rsidRPr="00F94E9E">
              <w:rPr>
                <w:rFonts w:asciiTheme="majorHAnsi" w:eastAsiaTheme="majorEastAsia" w:hAnsiTheme="majorHAnsi" w:cstheme="majorBidi"/>
                <w:b/>
                <w:bCs/>
                <w:color w:val="auto"/>
                <w:lang w:val="en-GB"/>
              </w:rPr>
              <w:t>fte</w:t>
            </w:r>
            <w:proofErr w:type="spellEnd"/>
            <w:r w:rsidRPr="00F94E9E">
              <w:rPr>
                <w:rFonts w:asciiTheme="majorHAnsi" w:eastAsiaTheme="majorEastAsia" w:hAnsiTheme="majorHAnsi" w:cstheme="majorBidi"/>
                <w:b/>
                <w:bCs/>
                <w:color w:val="auto"/>
                <w:lang w:val="en-GB"/>
              </w:rPr>
              <w:t xml:space="preserve">*/total number of months) </w:t>
            </w:r>
            <w:r w:rsidRPr="00F94E9E">
              <w:rPr>
                <w:rFonts w:asciiTheme="majorHAnsi" w:eastAsiaTheme="majorEastAsia" w:hAnsiTheme="majorHAnsi" w:cstheme="majorBidi"/>
                <w:i/>
                <w:iCs/>
                <w:color w:val="auto"/>
                <w:lang w:val="en-GB"/>
              </w:rPr>
              <w:t>*</w:t>
            </w:r>
            <w:proofErr w:type="spellStart"/>
            <w:r w:rsidRPr="00F94E9E">
              <w:rPr>
                <w:rFonts w:asciiTheme="majorHAnsi" w:eastAsiaTheme="majorEastAsia" w:hAnsiTheme="majorHAnsi" w:cstheme="majorBidi"/>
                <w:i/>
                <w:iCs/>
                <w:color w:val="auto"/>
                <w:lang w:val="en-GB"/>
              </w:rPr>
              <w:t>fte</w:t>
            </w:r>
            <w:proofErr w:type="spellEnd"/>
            <w:r w:rsidRPr="00F94E9E">
              <w:rPr>
                <w:rFonts w:asciiTheme="majorHAnsi" w:eastAsiaTheme="majorEastAsia" w:hAnsiTheme="majorHAnsi" w:cstheme="majorBidi"/>
                <w:i/>
                <w:iCs/>
                <w:color w:val="auto"/>
                <w:lang w:val="en-GB"/>
              </w:rPr>
              <w:t xml:space="preserve"> involved in this study</w:t>
            </w:r>
          </w:p>
        </w:tc>
        <w:tc>
          <w:tcPr>
            <w:tcW w:w="2853" w:type="dxa"/>
            <w:shd w:val="clear" w:color="auto" w:fill="FFFFFF" w:themeFill="background2"/>
          </w:tcPr>
          <w:p w14:paraId="18DAF081" w14:textId="77777777" w:rsidR="00100287" w:rsidRPr="00F94E9E" w:rsidRDefault="0A54EEB0" w:rsidP="0A54EEB0">
            <w:pPr>
              <w:rPr>
                <w:rFonts w:asciiTheme="majorHAnsi" w:eastAsiaTheme="majorEastAsia" w:hAnsiTheme="majorHAnsi" w:cstheme="majorBidi"/>
                <w:color w:val="auto"/>
                <w:lang w:val="en-GB"/>
              </w:rPr>
            </w:pPr>
            <w:r w:rsidRPr="00F94E9E">
              <w:rPr>
                <w:rFonts w:asciiTheme="majorHAnsi" w:eastAsiaTheme="majorEastAsia" w:hAnsiTheme="majorHAnsi" w:cstheme="majorBidi"/>
                <w:b/>
                <w:bCs/>
                <w:color w:val="auto"/>
                <w:lang w:val="en-GB"/>
              </w:rPr>
              <w:t xml:space="preserve">Funding source </w:t>
            </w:r>
            <w:r w:rsidRPr="00F94E9E">
              <w:rPr>
                <w:rFonts w:asciiTheme="majorHAnsi" w:eastAsiaTheme="majorEastAsia" w:hAnsiTheme="majorHAnsi" w:cstheme="majorBidi"/>
                <w:i/>
                <w:iCs/>
                <w:color w:val="auto"/>
                <w:lang w:val="en-GB"/>
              </w:rPr>
              <w:t>(For example: university, hospital, this application)</w:t>
            </w:r>
          </w:p>
        </w:tc>
      </w:tr>
      <w:tr w:rsidR="00100287" w:rsidRPr="00F94E9E" w14:paraId="25BEF7FF" w14:textId="77777777" w:rsidTr="00F94E9E">
        <w:trPr>
          <w:trHeight w:val="300"/>
        </w:trPr>
        <w:tc>
          <w:tcPr>
            <w:tcW w:w="992" w:type="dxa"/>
            <w:shd w:val="clear" w:color="auto" w:fill="auto"/>
          </w:tcPr>
          <w:p w14:paraId="6A0881D0" w14:textId="77777777" w:rsidR="00100287" w:rsidRPr="00F94E9E" w:rsidRDefault="00100287" w:rsidP="0A54EEB0">
            <w:pPr>
              <w:rPr>
                <w:rFonts w:asciiTheme="majorHAnsi" w:eastAsiaTheme="majorEastAsia" w:hAnsiTheme="majorHAnsi" w:cstheme="majorBidi"/>
                <w:b/>
                <w:bCs/>
                <w:color w:val="auto"/>
                <w:lang w:val="en-GB"/>
              </w:rPr>
            </w:pPr>
          </w:p>
        </w:tc>
        <w:tc>
          <w:tcPr>
            <w:tcW w:w="1275" w:type="dxa"/>
            <w:shd w:val="clear" w:color="auto" w:fill="auto"/>
          </w:tcPr>
          <w:p w14:paraId="6368EF70" w14:textId="77777777" w:rsidR="00100287" w:rsidRPr="00F94E9E" w:rsidRDefault="00100287" w:rsidP="0A54EEB0">
            <w:pPr>
              <w:rPr>
                <w:rFonts w:asciiTheme="majorHAnsi" w:eastAsiaTheme="majorEastAsia" w:hAnsiTheme="majorHAnsi" w:cstheme="majorBidi"/>
                <w:b/>
                <w:bCs/>
                <w:color w:val="auto"/>
                <w:lang w:val="en-GB"/>
              </w:rPr>
            </w:pPr>
          </w:p>
        </w:tc>
        <w:tc>
          <w:tcPr>
            <w:tcW w:w="1418" w:type="dxa"/>
            <w:gridSpan w:val="2"/>
            <w:shd w:val="clear" w:color="auto" w:fill="auto"/>
          </w:tcPr>
          <w:p w14:paraId="4BB68496" w14:textId="77777777" w:rsidR="00100287" w:rsidRPr="00F94E9E" w:rsidRDefault="00100287" w:rsidP="0A54EEB0">
            <w:pPr>
              <w:rPr>
                <w:rFonts w:asciiTheme="majorHAnsi" w:eastAsiaTheme="majorEastAsia" w:hAnsiTheme="majorHAnsi" w:cstheme="majorBidi"/>
                <w:b/>
                <w:bCs/>
                <w:color w:val="auto"/>
                <w:lang w:val="en-GB"/>
              </w:rPr>
            </w:pPr>
          </w:p>
        </w:tc>
        <w:tc>
          <w:tcPr>
            <w:tcW w:w="2552" w:type="dxa"/>
          </w:tcPr>
          <w:p w14:paraId="340953B9" w14:textId="77777777" w:rsidR="00100287" w:rsidRPr="003A3ABB" w:rsidRDefault="00100287" w:rsidP="0A54EEB0">
            <w:pPr>
              <w:rPr>
                <w:rFonts w:asciiTheme="majorHAnsi" w:eastAsiaTheme="majorEastAsia" w:hAnsiTheme="majorHAnsi" w:cstheme="majorBidi"/>
                <w:b/>
                <w:bCs/>
                <w:color w:val="auto"/>
                <w:lang w:val="en-US"/>
              </w:rPr>
            </w:pPr>
          </w:p>
        </w:tc>
        <w:tc>
          <w:tcPr>
            <w:tcW w:w="2853" w:type="dxa"/>
            <w:shd w:val="clear" w:color="auto" w:fill="auto"/>
          </w:tcPr>
          <w:p w14:paraId="64DDA2E4" w14:textId="77777777" w:rsidR="00100287" w:rsidRPr="00F94E9E" w:rsidRDefault="00100287" w:rsidP="0A54EEB0">
            <w:pPr>
              <w:rPr>
                <w:rFonts w:asciiTheme="majorHAnsi" w:eastAsiaTheme="majorEastAsia" w:hAnsiTheme="majorHAnsi" w:cstheme="majorBidi"/>
                <w:b/>
                <w:bCs/>
                <w:color w:val="auto"/>
                <w:lang w:val="en-GB"/>
              </w:rPr>
            </w:pPr>
          </w:p>
        </w:tc>
      </w:tr>
      <w:tr w:rsidR="00100287" w:rsidRPr="00F94E9E" w14:paraId="331A26D9" w14:textId="77777777" w:rsidTr="00F94E9E">
        <w:trPr>
          <w:trHeight w:val="300"/>
        </w:trPr>
        <w:tc>
          <w:tcPr>
            <w:tcW w:w="992" w:type="dxa"/>
            <w:shd w:val="clear" w:color="auto" w:fill="auto"/>
          </w:tcPr>
          <w:p w14:paraId="74A26F2D" w14:textId="77777777" w:rsidR="00100287" w:rsidRPr="00F94E9E" w:rsidRDefault="00100287" w:rsidP="0A54EEB0">
            <w:pPr>
              <w:rPr>
                <w:rFonts w:asciiTheme="majorHAnsi" w:eastAsiaTheme="majorEastAsia" w:hAnsiTheme="majorHAnsi" w:cstheme="majorBidi"/>
                <w:b/>
                <w:bCs/>
                <w:color w:val="auto"/>
                <w:lang w:val="en-GB"/>
              </w:rPr>
            </w:pPr>
          </w:p>
        </w:tc>
        <w:tc>
          <w:tcPr>
            <w:tcW w:w="1275" w:type="dxa"/>
            <w:shd w:val="clear" w:color="auto" w:fill="auto"/>
          </w:tcPr>
          <w:p w14:paraId="1690117A" w14:textId="77777777" w:rsidR="00100287" w:rsidRPr="00F94E9E" w:rsidRDefault="00100287" w:rsidP="0A54EEB0">
            <w:pPr>
              <w:rPr>
                <w:rFonts w:asciiTheme="majorHAnsi" w:eastAsiaTheme="majorEastAsia" w:hAnsiTheme="majorHAnsi" w:cstheme="majorBidi"/>
                <w:b/>
                <w:bCs/>
                <w:color w:val="auto"/>
                <w:lang w:val="en-GB"/>
              </w:rPr>
            </w:pPr>
          </w:p>
        </w:tc>
        <w:tc>
          <w:tcPr>
            <w:tcW w:w="1418" w:type="dxa"/>
            <w:gridSpan w:val="2"/>
            <w:shd w:val="clear" w:color="auto" w:fill="auto"/>
          </w:tcPr>
          <w:p w14:paraId="2FFB402D" w14:textId="77777777" w:rsidR="00100287" w:rsidRPr="00F94E9E" w:rsidRDefault="00100287" w:rsidP="0A54EEB0">
            <w:pPr>
              <w:rPr>
                <w:rFonts w:asciiTheme="majorHAnsi" w:eastAsiaTheme="majorEastAsia" w:hAnsiTheme="majorHAnsi" w:cstheme="majorBidi"/>
                <w:b/>
                <w:bCs/>
                <w:color w:val="auto"/>
                <w:lang w:val="en-GB"/>
              </w:rPr>
            </w:pPr>
          </w:p>
        </w:tc>
        <w:tc>
          <w:tcPr>
            <w:tcW w:w="2552" w:type="dxa"/>
          </w:tcPr>
          <w:p w14:paraId="54D9C36E" w14:textId="77777777" w:rsidR="00100287" w:rsidRPr="003A3ABB" w:rsidRDefault="00100287" w:rsidP="0A54EEB0">
            <w:pPr>
              <w:rPr>
                <w:rFonts w:asciiTheme="majorHAnsi" w:eastAsiaTheme="majorEastAsia" w:hAnsiTheme="majorHAnsi" w:cstheme="majorBidi"/>
                <w:b/>
                <w:bCs/>
                <w:color w:val="auto"/>
                <w:lang w:val="en-US"/>
              </w:rPr>
            </w:pPr>
          </w:p>
        </w:tc>
        <w:tc>
          <w:tcPr>
            <w:tcW w:w="2853" w:type="dxa"/>
            <w:shd w:val="clear" w:color="auto" w:fill="auto"/>
          </w:tcPr>
          <w:p w14:paraId="412B3EEF" w14:textId="77777777" w:rsidR="00100287" w:rsidRPr="00F94E9E" w:rsidRDefault="00100287" w:rsidP="0A54EEB0">
            <w:pPr>
              <w:rPr>
                <w:rFonts w:asciiTheme="majorHAnsi" w:eastAsiaTheme="majorEastAsia" w:hAnsiTheme="majorHAnsi" w:cstheme="majorBidi"/>
                <w:b/>
                <w:bCs/>
                <w:color w:val="auto"/>
                <w:lang w:val="en-GB"/>
              </w:rPr>
            </w:pPr>
          </w:p>
        </w:tc>
      </w:tr>
      <w:tr w:rsidR="00100287" w:rsidRPr="00F94E9E" w14:paraId="496174A1" w14:textId="77777777" w:rsidTr="00F94E9E">
        <w:trPr>
          <w:trHeight w:val="300"/>
        </w:trPr>
        <w:tc>
          <w:tcPr>
            <w:tcW w:w="992" w:type="dxa"/>
            <w:shd w:val="clear" w:color="auto" w:fill="auto"/>
          </w:tcPr>
          <w:p w14:paraId="7E2014AC" w14:textId="77777777" w:rsidR="00100287" w:rsidRPr="00F94E9E" w:rsidRDefault="00100287" w:rsidP="0A54EEB0">
            <w:pPr>
              <w:rPr>
                <w:rFonts w:asciiTheme="majorHAnsi" w:eastAsiaTheme="majorEastAsia" w:hAnsiTheme="majorHAnsi" w:cstheme="majorBidi"/>
                <w:b/>
                <w:bCs/>
                <w:color w:val="auto"/>
                <w:lang w:val="en-GB"/>
              </w:rPr>
            </w:pPr>
          </w:p>
        </w:tc>
        <w:tc>
          <w:tcPr>
            <w:tcW w:w="1275" w:type="dxa"/>
            <w:shd w:val="clear" w:color="auto" w:fill="auto"/>
          </w:tcPr>
          <w:p w14:paraId="2FC5F45C" w14:textId="77777777" w:rsidR="00100287" w:rsidRPr="00F94E9E" w:rsidRDefault="00100287" w:rsidP="0A54EEB0">
            <w:pPr>
              <w:rPr>
                <w:rFonts w:asciiTheme="majorHAnsi" w:eastAsiaTheme="majorEastAsia" w:hAnsiTheme="majorHAnsi" w:cstheme="majorBidi"/>
                <w:b/>
                <w:bCs/>
                <w:color w:val="auto"/>
                <w:lang w:val="en-GB"/>
              </w:rPr>
            </w:pPr>
          </w:p>
        </w:tc>
        <w:tc>
          <w:tcPr>
            <w:tcW w:w="1418" w:type="dxa"/>
            <w:gridSpan w:val="2"/>
            <w:shd w:val="clear" w:color="auto" w:fill="auto"/>
          </w:tcPr>
          <w:p w14:paraId="583C3A39" w14:textId="77777777" w:rsidR="00100287" w:rsidRPr="00F94E9E" w:rsidRDefault="00100287" w:rsidP="0A54EEB0">
            <w:pPr>
              <w:rPr>
                <w:rFonts w:asciiTheme="majorHAnsi" w:eastAsiaTheme="majorEastAsia" w:hAnsiTheme="majorHAnsi" w:cstheme="majorBidi"/>
                <w:b/>
                <w:bCs/>
                <w:color w:val="auto"/>
                <w:lang w:val="en-GB"/>
              </w:rPr>
            </w:pPr>
          </w:p>
        </w:tc>
        <w:tc>
          <w:tcPr>
            <w:tcW w:w="2552" w:type="dxa"/>
          </w:tcPr>
          <w:p w14:paraId="19927D84" w14:textId="77777777" w:rsidR="00100287" w:rsidRPr="003A3ABB" w:rsidRDefault="00100287" w:rsidP="0A54EEB0">
            <w:pPr>
              <w:rPr>
                <w:rFonts w:asciiTheme="majorHAnsi" w:eastAsiaTheme="majorEastAsia" w:hAnsiTheme="majorHAnsi" w:cstheme="majorBidi"/>
                <w:b/>
                <w:bCs/>
                <w:color w:val="auto"/>
                <w:lang w:val="en-US"/>
              </w:rPr>
            </w:pPr>
          </w:p>
        </w:tc>
        <w:tc>
          <w:tcPr>
            <w:tcW w:w="2853" w:type="dxa"/>
            <w:shd w:val="clear" w:color="auto" w:fill="auto"/>
          </w:tcPr>
          <w:p w14:paraId="23E5FE82" w14:textId="77777777" w:rsidR="00100287" w:rsidRPr="00F94E9E" w:rsidRDefault="00100287" w:rsidP="0A54EEB0">
            <w:pPr>
              <w:rPr>
                <w:rFonts w:asciiTheme="majorHAnsi" w:eastAsiaTheme="majorEastAsia" w:hAnsiTheme="majorHAnsi" w:cstheme="majorBidi"/>
                <w:b/>
                <w:bCs/>
                <w:color w:val="auto"/>
                <w:lang w:val="en-GB"/>
              </w:rPr>
            </w:pPr>
          </w:p>
        </w:tc>
      </w:tr>
      <w:tr w:rsidR="00100287" w:rsidRPr="00F94E9E" w14:paraId="54E29F3F" w14:textId="77777777" w:rsidTr="00F94E9E">
        <w:trPr>
          <w:trHeight w:val="300"/>
        </w:trPr>
        <w:tc>
          <w:tcPr>
            <w:tcW w:w="992" w:type="dxa"/>
            <w:shd w:val="clear" w:color="auto" w:fill="auto"/>
          </w:tcPr>
          <w:p w14:paraId="0E87A851" w14:textId="77777777" w:rsidR="00100287" w:rsidRPr="00F94E9E" w:rsidRDefault="00100287" w:rsidP="0A54EEB0">
            <w:pPr>
              <w:rPr>
                <w:rFonts w:asciiTheme="majorHAnsi" w:eastAsiaTheme="majorEastAsia" w:hAnsiTheme="majorHAnsi" w:cstheme="majorBidi"/>
                <w:b/>
                <w:bCs/>
                <w:color w:val="auto"/>
                <w:lang w:val="en-GB"/>
              </w:rPr>
            </w:pPr>
          </w:p>
        </w:tc>
        <w:tc>
          <w:tcPr>
            <w:tcW w:w="1275" w:type="dxa"/>
            <w:shd w:val="clear" w:color="auto" w:fill="auto"/>
          </w:tcPr>
          <w:p w14:paraId="0550D2EB" w14:textId="77777777" w:rsidR="00100287" w:rsidRPr="00F94E9E" w:rsidRDefault="00100287" w:rsidP="0A54EEB0">
            <w:pPr>
              <w:rPr>
                <w:rFonts w:asciiTheme="majorHAnsi" w:eastAsiaTheme="majorEastAsia" w:hAnsiTheme="majorHAnsi" w:cstheme="majorBidi"/>
                <w:b/>
                <w:bCs/>
                <w:color w:val="auto"/>
                <w:lang w:val="en-GB"/>
              </w:rPr>
            </w:pPr>
          </w:p>
        </w:tc>
        <w:tc>
          <w:tcPr>
            <w:tcW w:w="1418" w:type="dxa"/>
            <w:gridSpan w:val="2"/>
            <w:shd w:val="clear" w:color="auto" w:fill="auto"/>
          </w:tcPr>
          <w:p w14:paraId="08B82A49" w14:textId="77777777" w:rsidR="00100287" w:rsidRPr="00F94E9E" w:rsidRDefault="00100287" w:rsidP="0A54EEB0">
            <w:pPr>
              <w:rPr>
                <w:rFonts w:asciiTheme="majorHAnsi" w:eastAsiaTheme="majorEastAsia" w:hAnsiTheme="majorHAnsi" w:cstheme="majorBidi"/>
                <w:b/>
                <w:bCs/>
                <w:color w:val="auto"/>
                <w:lang w:val="en-GB"/>
              </w:rPr>
            </w:pPr>
          </w:p>
        </w:tc>
        <w:tc>
          <w:tcPr>
            <w:tcW w:w="2552" w:type="dxa"/>
          </w:tcPr>
          <w:p w14:paraId="1C3AECBE" w14:textId="77777777" w:rsidR="00100287" w:rsidRPr="003A3ABB" w:rsidRDefault="00100287" w:rsidP="0A54EEB0">
            <w:pPr>
              <w:rPr>
                <w:rFonts w:asciiTheme="majorHAnsi" w:eastAsiaTheme="majorEastAsia" w:hAnsiTheme="majorHAnsi" w:cstheme="majorBidi"/>
                <w:b/>
                <w:bCs/>
                <w:color w:val="auto"/>
                <w:lang w:val="en-US"/>
              </w:rPr>
            </w:pPr>
          </w:p>
        </w:tc>
        <w:tc>
          <w:tcPr>
            <w:tcW w:w="2853" w:type="dxa"/>
            <w:shd w:val="clear" w:color="auto" w:fill="auto"/>
          </w:tcPr>
          <w:p w14:paraId="1B98EDAC" w14:textId="77777777" w:rsidR="00100287" w:rsidRPr="00F94E9E" w:rsidRDefault="00100287" w:rsidP="0A54EEB0">
            <w:pPr>
              <w:rPr>
                <w:rFonts w:asciiTheme="majorHAnsi" w:eastAsiaTheme="majorEastAsia" w:hAnsiTheme="majorHAnsi" w:cstheme="majorBidi"/>
                <w:b/>
                <w:bCs/>
                <w:color w:val="auto"/>
                <w:lang w:val="en-GB"/>
              </w:rPr>
            </w:pPr>
          </w:p>
        </w:tc>
      </w:tr>
      <w:tr w:rsidR="00100287" w:rsidRPr="00F94E9E" w14:paraId="32EAECFA" w14:textId="77777777" w:rsidTr="00F94E9E">
        <w:trPr>
          <w:trHeight w:val="300"/>
        </w:trPr>
        <w:tc>
          <w:tcPr>
            <w:tcW w:w="992" w:type="dxa"/>
            <w:shd w:val="clear" w:color="auto" w:fill="auto"/>
          </w:tcPr>
          <w:p w14:paraId="5ADF6417" w14:textId="77777777" w:rsidR="00100287" w:rsidRPr="00F94E9E" w:rsidRDefault="00100287" w:rsidP="0A54EEB0">
            <w:pPr>
              <w:rPr>
                <w:rFonts w:asciiTheme="majorHAnsi" w:eastAsiaTheme="majorEastAsia" w:hAnsiTheme="majorHAnsi" w:cstheme="majorBidi"/>
                <w:b/>
                <w:bCs/>
                <w:color w:val="auto"/>
                <w:lang w:val="en-GB"/>
              </w:rPr>
            </w:pPr>
          </w:p>
        </w:tc>
        <w:tc>
          <w:tcPr>
            <w:tcW w:w="1275" w:type="dxa"/>
            <w:shd w:val="clear" w:color="auto" w:fill="auto"/>
          </w:tcPr>
          <w:p w14:paraId="470FABA9" w14:textId="77777777" w:rsidR="00100287" w:rsidRPr="00F94E9E" w:rsidRDefault="00100287" w:rsidP="0A54EEB0">
            <w:pPr>
              <w:rPr>
                <w:rFonts w:asciiTheme="majorHAnsi" w:eastAsiaTheme="majorEastAsia" w:hAnsiTheme="majorHAnsi" w:cstheme="majorBidi"/>
                <w:b/>
                <w:bCs/>
                <w:color w:val="auto"/>
                <w:lang w:val="en-GB"/>
              </w:rPr>
            </w:pPr>
          </w:p>
        </w:tc>
        <w:tc>
          <w:tcPr>
            <w:tcW w:w="1418" w:type="dxa"/>
            <w:gridSpan w:val="2"/>
            <w:shd w:val="clear" w:color="auto" w:fill="auto"/>
          </w:tcPr>
          <w:p w14:paraId="3F393C0D" w14:textId="77777777" w:rsidR="00100287" w:rsidRPr="00F94E9E" w:rsidRDefault="00100287" w:rsidP="0A54EEB0">
            <w:pPr>
              <w:rPr>
                <w:rFonts w:asciiTheme="majorHAnsi" w:eastAsiaTheme="majorEastAsia" w:hAnsiTheme="majorHAnsi" w:cstheme="majorBidi"/>
                <w:b/>
                <w:bCs/>
                <w:color w:val="auto"/>
                <w:lang w:val="en-GB"/>
              </w:rPr>
            </w:pPr>
          </w:p>
        </w:tc>
        <w:tc>
          <w:tcPr>
            <w:tcW w:w="2552" w:type="dxa"/>
          </w:tcPr>
          <w:p w14:paraId="11C18768" w14:textId="77777777" w:rsidR="00100287" w:rsidRPr="00F94E9E" w:rsidRDefault="00100287" w:rsidP="0A54EEB0">
            <w:pPr>
              <w:rPr>
                <w:rFonts w:asciiTheme="majorHAnsi" w:eastAsiaTheme="majorEastAsia" w:hAnsiTheme="majorHAnsi" w:cstheme="majorBidi"/>
                <w:b/>
                <w:bCs/>
                <w:color w:val="auto"/>
                <w:lang w:val="en-GB"/>
              </w:rPr>
            </w:pPr>
          </w:p>
        </w:tc>
        <w:tc>
          <w:tcPr>
            <w:tcW w:w="2853" w:type="dxa"/>
            <w:shd w:val="clear" w:color="auto" w:fill="auto"/>
          </w:tcPr>
          <w:p w14:paraId="48745B9A" w14:textId="77777777" w:rsidR="00100287" w:rsidRPr="00F94E9E" w:rsidRDefault="00100287" w:rsidP="0A54EEB0">
            <w:pPr>
              <w:rPr>
                <w:rFonts w:asciiTheme="majorHAnsi" w:eastAsiaTheme="majorEastAsia" w:hAnsiTheme="majorHAnsi" w:cstheme="majorBidi"/>
                <w:b/>
                <w:bCs/>
                <w:color w:val="auto"/>
                <w:lang w:val="en-GB"/>
              </w:rPr>
            </w:pPr>
          </w:p>
        </w:tc>
      </w:tr>
      <w:tr w:rsidR="00100287" w:rsidRPr="00F94E9E" w14:paraId="41A1D2F3" w14:textId="77777777" w:rsidTr="00F94E9E">
        <w:trPr>
          <w:trHeight w:val="300"/>
        </w:trPr>
        <w:tc>
          <w:tcPr>
            <w:tcW w:w="992" w:type="dxa"/>
            <w:shd w:val="clear" w:color="auto" w:fill="auto"/>
          </w:tcPr>
          <w:p w14:paraId="6FE324C2" w14:textId="77777777" w:rsidR="00100287" w:rsidRPr="00F94E9E" w:rsidRDefault="00100287" w:rsidP="0A54EEB0">
            <w:pPr>
              <w:rPr>
                <w:rFonts w:asciiTheme="majorHAnsi" w:eastAsiaTheme="majorEastAsia" w:hAnsiTheme="majorHAnsi" w:cstheme="majorBidi"/>
                <w:b/>
                <w:bCs/>
                <w:color w:val="auto"/>
                <w:lang w:val="en-GB"/>
              </w:rPr>
            </w:pPr>
          </w:p>
        </w:tc>
        <w:tc>
          <w:tcPr>
            <w:tcW w:w="1275" w:type="dxa"/>
            <w:shd w:val="clear" w:color="auto" w:fill="auto"/>
          </w:tcPr>
          <w:p w14:paraId="780618E4" w14:textId="77777777" w:rsidR="00100287" w:rsidRPr="00F94E9E" w:rsidRDefault="00100287" w:rsidP="0A54EEB0">
            <w:pPr>
              <w:rPr>
                <w:rFonts w:asciiTheme="majorHAnsi" w:eastAsiaTheme="majorEastAsia" w:hAnsiTheme="majorHAnsi" w:cstheme="majorBidi"/>
                <w:b/>
                <w:bCs/>
                <w:color w:val="auto"/>
                <w:lang w:val="en-GB"/>
              </w:rPr>
            </w:pPr>
          </w:p>
        </w:tc>
        <w:tc>
          <w:tcPr>
            <w:tcW w:w="1418" w:type="dxa"/>
            <w:gridSpan w:val="2"/>
            <w:shd w:val="clear" w:color="auto" w:fill="auto"/>
          </w:tcPr>
          <w:p w14:paraId="1CF5CAC2" w14:textId="77777777" w:rsidR="00100287" w:rsidRPr="00F94E9E" w:rsidRDefault="00100287" w:rsidP="0A54EEB0">
            <w:pPr>
              <w:rPr>
                <w:rFonts w:asciiTheme="majorHAnsi" w:eastAsiaTheme="majorEastAsia" w:hAnsiTheme="majorHAnsi" w:cstheme="majorBidi"/>
                <w:b/>
                <w:bCs/>
                <w:color w:val="auto"/>
                <w:lang w:val="en-GB"/>
              </w:rPr>
            </w:pPr>
          </w:p>
        </w:tc>
        <w:tc>
          <w:tcPr>
            <w:tcW w:w="2552" w:type="dxa"/>
          </w:tcPr>
          <w:p w14:paraId="1C70258F" w14:textId="77777777" w:rsidR="00100287" w:rsidRPr="00F94E9E" w:rsidRDefault="00100287" w:rsidP="0A54EEB0">
            <w:pPr>
              <w:rPr>
                <w:rFonts w:asciiTheme="majorHAnsi" w:eastAsiaTheme="majorEastAsia" w:hAnsiTheme="majorHAnsi" w:cstheme="majorBidi"/>
                <w:b/>
                <w:bCs/>
                <w:color w:val="auto"/>
                <w:lang w:val="en-GB"/>
              </w:rPr>
            </w:pPr>
          </w:p>
        </w:tc>
        <w:tc>
          <w:tcPr>
            <w:tcW w:w="2853" w:type="dxa"/>
            <w:shd w:val="clear" w:color="auto" w:fill="auto"/>
          </w:tcPr>
          <w:p w14:paraId="155D9174" w14:textId="77777777" w:rsidR="00100287" w:rsidRPr="00F94E9E" w:rsidRDefault="00100287" w:rsidP="0A54EEB0">
            <w:pPr>
              <w:rPr>
                <w:rFonts w:asciiTheme="majorHAnsi" w:eastAsiaTheme="majorEastAsia" w:hAnsiTheme="majorHAnsi" w:cstheme="majorBidi"/>
                <w:b/>
                <w:bCs/>
                <w:color w:val="auto"/>
                <w:lang w:val="en-GB"/>
              </w:rPr>
            </w:pPr>
          </w:p>
        </w:tc>
      </w:tr>
      <w:tr w:rsidR="00100287" w:rsidRPr="00F94E9E" w14:paraId="398A4F2D" w14:textId="77777777" w:rsidTr="00F94E9E">
        <w:trPr>
          <w:trHeight w:val="300"/>
        </w:trPr>
        <w:tc>
          <w:tcPr>
            <w:tcW w:w="992" w:type="dxa"/>
            <w:shd w:val="clear" w:color="auto" w:fill="auto"/>
          </w:tcPr>
          <w:p w14:paraId="7C5D2D17" w14:textId="77777777" w:rsidR="00100287" w:rsidRPr="00F94E9E" w:rsidRDefault="00100287" w:rsidP="0A54EEB0">
            <w:pPr>
              <w:rPr>
                <w:rFonts w:asciiTheme="majorHAnsi" w:eastAsiaTheme="majorEastAsia" w:hAnsiTheme="majorHAnsi" w:cstheme="majorBidi"/>
                <w:b/>
                <w:bCs/>
                <w:color w:val="auto"/>
                <w:lang w:val="en-GB"/>
              </w:rPr>
            </w:pPr>
          </w:p>
        </w:tc>
        <w:tc>
          <w:tcPr>
            <w:tcW w:w="1275" w:type="dxa"/>
            <w:shd w:val="clear" w:color="auto" w:fill="auto"/>
          </w:tcPr>
          <w:p w14:paraId="1D97C4F7" w14:textId="77777777" w:rsidR="00100287" w:rsidRPr="00F94E9E" w:rsidRDefault="00100287" w:rsidP="0A54EEB0">
            <w:pPr>
              <w:rPr>
                <w:rFonts w:asciiTheme="majorHAnsi" w:eastAsiaTheme="majorEastAsia" w:hAnsiTheme="majorHAnsi" w:cstheme="majorBidi"/>
                <w:b/>
                <w:bCs/>
                <w:color w:val="auto"/>
                <w:lang w:val="en-GB"/>
              </w:rPr>
            </w:pPr>
          </w:p>
        </w:tc>
        <w:tc>
          <w:tcPr>
            <w:tcW w:w="1418" w:type="dxa"/>
            <w:gridSpan w:val="2"/>
            <w:shd w:val="clear" w:color="auto" w:fill="auto"/>
          </w:tcPr>
          <w:p w14:paraId="626C0A13" w14:textId="77777777" w:rsidR="00100287" w:rsidRPr="00F94E9E" w:rsidRDefault="00100287" w:rsidP="0A54EEB0">
            <w:pPr>
              <w:rPr>
                <w:rFonts w:asciiTheme="majorHAnsi" w:eastAsiaTheme="majorEastAsia" w:hAnsiTheme="majorHAnsi" w:cstheme="majorBidi"/>
                <w:b/>
                <w:bCs/>
                <w:color w:val="auto"/>
                <w:lang w:val="en-GB"/>
              </w:rPr>
            </w:pPr>
          </w:p>
        </w:tc>
        <w:tc>
          <w:tcPr>
            <w:tcW w:w="2552" w:type="dxa"/>
          </w:tcPr>
          <w:p w14:paraId="65CB6CA4" w14:textId="77777777" w:rsidR="00100287" w:rsidRPr="00F94E9E" w:rsidRDefault="00100287" w:rsidP="0A54EEB0">
            <w:pPr>
              <w:rPr>
                <w:rFonts w:asciiTheme="majorHAnsi" w:eastAsiaTheme="majorEastAsia" w:hAnsiTheme="majorHAnsi" w:cstheme="majorBidi"/>
                <w:b/>
                <w:bCs/>
                <w:color w:val="auto"/>
                <w:lang w:val="en-GB"/>
              </w:rPr>
            </w:pPr>
          </w:p>
        </w:tc>
        <w:tc>
          <w:tcPr>
            <w:tcW w:w="2853" w:type="dxa"/>
            <w:shd w:val="clear" w:color="auto" w:fill="auto"/>
          </w:tcPr>
          <w:p w14:paraId="4813C571" w14:textId="77777777" w:rsidR="00100287" w:rsidRPr="00F94E9E" w:rsidRDefault="00100287" w:rsidP="0A54EEB0">
            <w:pPr>
              <w:rPr>
                <w:rFonts w:asciiTheme="majorHAnsi" w:eastAsiaTheme="majorEastAsia" w:hAnsiTheme="majorHAnsi" w:cstheme="majorBidi"/>
                <w:b/>
                <w:bCs/>
                <w:color w:val="auto"/>
                <w:lang w:val="en-GB"/>
              </w:rPr>
            </w:pPr>
          </w:p>
        </w:tc>
      </w:tr>
      <w:tr w:rsidR="00100287" w:rsidRPr="00F94E9E" w14:paraId="1F1A2013" w14:textId="77777777" w:rsidTr="00F94E9E">
        <w:trPr>
          <w:trHeight w:val="300"/>
        </w:trPr>
        <w:tc>
          <w:tcPr>
            <w:tcW w:w="9090" w:type="dxa"/>
            <w:gridSpan w:val="6"/>
            <w:shd w:val="clear" w:color="auto" w:fill="FFFFFF" w:themeFill="background2"/>
          </w:tcPr>
          <w:p w14:paraId="13994E87" w14:textId="77DEB15D" w:rsidR="00100287" w:rsidRPr="00F94E9E" w:rsidRDefault="0A54EEB0" w:rsidP="0A54EEB0">
            <w:pPr>
              <w:rPr>
                <w:rFonts w:asciiTheme="majorHAnsi" w:eastAsiaTheme="majorEastAsia" w:hAnsiTheme="majorHAnsi" w:cstheme="majorBidi"/>
                <w:i/>
                <w:iCs/>
                <w:color w:val="auto"/>
                <w:lang w:val="en-GB"/>
              </w:rPr>
            </w:pPr>
            <w:r w:rsidRPr="00F94E9E">
              <w:rPr>
                <w:rFonts w:asciiTheme="majorHAnsi" w:eastAsiaTheme="majorEastAsia" w:hAnsiTheme="majorHAnsi" w:cstheme="majorBidi"/>
                <w:b/>
                <w:bCs/>
                <w:color w:val="auto"/>
                <w:lang w:val="en-GB"/>
              </w:rPr>
              <w:t xml:space="preserve">Embedding: Professional experience and expertise of the research team </w:t>
            </w:r>
            <w:r w:rsidRPr="00F94E9E">
              <w:rPr>
                <w:rFonts w:asciiTheme="majorHAnsi" w:eastAsiaTheme="majorEastAsia" w:hAnsiTheme="majorHAnsi" w:cstheme="majorBidi"/>
                <w:i/>
                <w:iCs/>
                <w:color w:val="auto"/>
                <w:lang w:val="en-GB"/>
              </w:rPr>
              <w:t>(max. 350 words)</w:t>
            </w:r>
          </w:p>
          <w:p w14:paraId="7B66500E" w14:textId="77777777" w:rsidR="00100287" w:rsidRPr="00F94E9E" w:rsidRDefault="0A54EEB0" w:rsidP="0A54EEB0">
            <w:pPr>
              <w:pStyle w:val="BasistekstMSFonds"/>
              <w:rPr>
                <w:rFonts w:asciiTheme="majorHAnsi" w:eastAsiaTheme="majorEastAsia" w:hAnsiTheme="majorHAnsi" w:cstheme="majorBidi"/>
                <w:i/>
                <w:iCs/>
                <w:color w:val="auto"/>
                <w:lang w:val="en-GB"/>
              </w:rPr>
            </w:pPr>
            <w:r w:rsidRPr="00F94E9E">
              <w:rPr>
                <w:rFonts w:asciiTheme="majorHAnsi" w:eastAsiaTheme="majorEastAsia" w:hAnsiTheme="majorHAnsi" w:cstheme="majorBidi"/>
                <w:i/>
                <w:iCs/>
                <w:color w:val="auto"/>
                <w:lang w:val="en-GB"/>
              </w:rPr>
              <w:t>Give a description of the research team, the role of each research member and why this is relevant for this research proposal</w:t>
            </w:r>
          </w:p>
        </w:tc>
      </w:tr>
      <w:tr w:rsidR="00100287" w:rsidRPr="00F94E9E" w14:paraId="1A454FBA" w14:textId="77777777" w:rsidTr="00F94E9E">
        <w:trPr>
          <w:trHeight w:val="300"/>
        </w:trPr>
        <w:tc>
          <w:tcPr>
            <w:tcW w:w="9090" w:type="dxa"/>
            <w:gridSpan w:val="6"/>
            <w:shd w:val="clear" w:color="auto" w:fill="auto"/>
          </w:tcPr>
          <w:p w14:paraId="563BB96C" w14:textId="77777777" w:rsidR="00100287" w:rsidRPr="00164870" w:rsidRDefault="00100287" w:rsidP="0A54EEB0">
            <w:pPr>
              <w:rPr>
                <w:rFonts w:asciiTheme="majorHAnsi" w:eastAsiaTheme="majorEastAsia" w:hAnsiTheme="majorHAnsi" w:cstheme="majorBidi"/>
                <w:b/>
                <w:bCs/>
                <w:lang w:val="en-GB"/>
              </w:rPr>
            </w:pPr>
          </w:p>
          <w:p w14:paraId="4C45511B" w14:textId="77777777" w:rsidR="00100287" w:rsidRPr="00164870" w:rsidRDefault="00100287" w:rsidP="0A54EEB0">
            <w:pPr>
              <w:pStyle w:val="BasistekstMSFonds"/>
              <w:rPr>
                <w:rFonts w:asciiTheme="majorHAnsi" w:eastAsiaTheme="majorEastAsia" w:hAnsiTheme="majorHAnsi" w:cstheme="majorBidi"/>
                <w:lang w:val="en-GB"/>
              </w:rPr>
            </w:pPr>
          </w:p>
        </w:tc>
      </w:tr>
    </w:tbl>
    <w:p w14:paraId="2D340F50" w14:textId="413C4E19" w:rsidR="00100287" w:rsidRPr="00164870" w:rsidRDefault="00100287" w:rsidP="0A54EEB0">
      <w:pPr>
        <w:pStyle w:val="BasistekstMSFonds"/>
        <w:spacing w:line="276" w:lineRule="auto"/>
        <w:rPr>
          <w:rFonts w:asciiTheme="majorHAnsi" w:eastAsiaTheme="majorEastAsia" w:hAnsiTheme="majorHAnsi" w:cstheme="majorBidi"/>
          <w:b/>
          <w:bCs/>
          <w:lang w:val="en-GB"/>
        </w:rPr>
      </w:pPr>
    </w:p>
    <w:p w14:paraId="3BF903E6" w14:textId="2DC3C3CE" w:rsidR="0096524D" w:rsidRPr="00AD0BA4" w:rsidRDefault="0A54EEB0" w:rsidP="0A54EEB0">
      <w:pPr>
        <w:pStyle w:val="BasistekstMSFonds"/>
        <w:spacing w:line="276" w:lineRule="auto"/>
        <w:rPr>
          <w:rFonts w:asciiTheme="majorHAnsi" w:eastAsiaTheme="majorEastAsia" w:hAnsiTheme="majorHAnsi" w:cstheme="majorBidi"/>
          <w:b/>
          <w:bCs/>
          <w:sz w:val="22"/>
          <w:szCs w:val="22"/>
          <w:lang w:val="en-GB"/>
        </w:rPr>
      </w:pPr>
      <w:r w:rsidRPr="0A54EEB0">
        <w:rPr>
          <w:rFonts w:asciiTheme="majorHAnsi" w:eastAsiaTheme="majorEastAsia" w:hAnsiTheme="majorHAnsi" w:cstheme="majorBidi"/>
          <w:b/>
          <w:bCs/>
          <w:sz w:val="22"/>
          <w:szCs w:val="22"/>
          <w:lang w:val="en-GB"/>
        </w:rPr>
        <w:t>Planning</w:t>
      </w:r>
    </w:p>
    <w:p w14:paraId="68A2216D" w14:textId="77777777" w:rsidR="0096524D" w:rsidRDefault="0096524D" w:rsidP="0A54EEB0">
      <w:pPr>
        <w:pStyle w:val="BasistekstMSFonds"/>
        <w:rPr>
          <w:rFonts w:asciiTheme="majorHAnsi" w:eastAsiaTheme="majorEastAsia" w:hAnsiTheme="majorHAnsi" w:cstheme="majorBidi"/>
          <w:b/>
          <w:bCs/>
          <w:lang w:val="en-GB"/>
        </w:rPr>
      </w:pPr>
    </w:p>
    <w:p w14:paraId="2041DB5A" w14:textId="757AF94B" w:rsidR="00100287"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 xml:space="preserve">13. </w:t>
      </w:r>
      <w:r w:rsidR="00100287">
        <w:tab/>
      </w:r>
      <w:r w:rsidRPr="0A54EEB0">
        <w:rPr>
          <w:rFonts w:asciiTheme="majorHAnsi" w:eastAsiaTheme="majorEastAsia" w:hAnsiTheme="majorHAnsi" w:cstheme="majorBidi"/>
          <w:b/>
          <w:bCs/>
          <w:lang w:val="en-GB"/>
        </w:rPr>
        <w:t>Planned timeframe</w:t>
      </w:r>
    </w:p>
    <w:tbl>
      <w:tblPr>
        <w:tblStyle w:val="Tabelraster"/>
        <w:tblW w:w="0" w:type="auto"/>
        <w:shd w:val="clear" w:color="auto" w:fill="FDE0CA" w:themeFill="accent6" w:themeFillTint="33"/>
        <w:tblLook w:val="04A0" w:firstRow="1" w:lastRow="0" w:firstColumn="1" w:lastColumn="0" w:noHBand="0" w:noVBand="1"/>
      </w:tblPr>
      <w:tblGrid>
        <w:gridCol w:w="2830"/>
        <w:gridCol w:w="6232"/>
      </w:tblGrid>
      <w:tr w:rsidR="00100287" w:rsidRPr="00F94E9E" w14:paraId="73F5BAC3" w14:textId="77777777" w:rsidTr="0A54EEB0">
        <w:tc>
          <w:tcPr>
            <w:tcW w:w="2830" w:type="dxa"/>
            <w:shd w:val="clear" w:color="auto" w:fill="FFFFFF" w:themeFill="background2"/>
          </w:tcPr>
          <w:p w14:paraId="1988DBB9"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 xml:space="preserve">Planned start date </w:t>
            </w:r>
            <w:r w:rsidR="00100287" w:rsidRPr="00F94E9E">
              <w:rPr>
                <w:color w:val="auto"/>
                <w:lang w:val="en-US"/>
              </w:rPr>
              <w:br/>
            </w:r>
            <w:r w:rsidRPr="00F94E9E">
              <w:rPr>
                <w:rFonts w:asciiTheme="majorHAnsi" w:eastAsiaTheme="majorEastAsia" w:hAnsiTheme="majorHAnsi" w:cstheme="majorBidi"/>
                <w:i/>
                <w:iCs/>
                <w:color w:val="auto"/>
                <w:lang w:val="en-GB"/>
              </w:rPr>
              <w:t>(month / year)</w:t>
            </w:r>
          </w:p>
        </w:tc>
        <w:tc>
          <w:tcPr>
            <w:tcW w:w="6232" w:type="dxa"/>
            <w:shd w:val="clear" w:color="auto" w:fill="FFFFFF" w:themeFill="background2"/>
          </w:tcPr>
          <w:p w14:paraId="3261FB62" w14:textId="77777777" w:rsidR="00100287" w:rsidRPr="00164870" w:rsidRDefault="00100287" w:rsidP="0A54EEB0">
            <w:pPr>
              <w:rPr>
                <w:rFonts w:asciiTheme="majorHAnsi" w:eastAsiaTheme="majorEastAsia" w:hAnsiTheme="majorHAnsi" w:cstheme="majorBidi"/>
                <w:b/>
                <w:bCs/>
                <w:lang w:val="en-GB"/>
              </w:rPr>
            </w:pPr>
          </w:p>
        </w:tc>
      </w:tr>
      <w:tr w:rsidR="00100287" w:rsidRPr="00F94E9E" w14:paraId="4975B3F7" w14:textId="77777777" w:rsidTr="0A54EEB0">
        <w:tc>
          <w:tcPr>
            <w:tcW w:w="2830" w:type="dxa"/>
            <w:shd w:val="clear" w:color="auto" w:fill="FFFFFF" w:themeFill="background2"/>
          </w:tcPr>
          <w:p w14:paraId="350AB4B7"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 xml:space="preserve">Anticipated end date </w:t>
            </w:r>
            <w:r w:rsidRPr="00F94E9E">
              <w:rPr>
                <w:rFonts w:asciiTheme="majorHAnsi" w:eastAsiaTheme="majorEastAsia" w:hAnsiTheme="majorHAnsi" w:cstheme="majorBidi"/>
                <w:i/>
                <w:iCs/>
                <w:color w:val="auto"/>
                <w:lang w:val="en-GB"/>
              </w:rPr>
              <w:t>(month / year)</w:t>
            </w:r>
          </w:p>
        </w:tc>
        <w:tc>
          <w:tcPr>
            <w:tcW w:w="6232" w:type="dxa"/>
            <w:shd w:val="clear" w:color="auto" w:fill="FFFFFF" w:themeFill="background2"/>
          </w:tcPr>
          <w:p w14:paraId="76C39D47" w14:textId="77777777" w:rsidR="00100287" w:rsidRPr="00164870" w:rsidRDefault="00100287" w:rsidP="0A54EEB0">
            <w:pPr>
              <w:rPr>
                <w:rFonts w:asciiTheme="majorHAnsi" w:eastAsiaTheme="majorEastAsia" w:hAnsiTheme="majorHAnsi" w:cstheme="majorBidi"/>
                <w:b/>
                <w:bCs/>
                <w:lang w:val="en-GB"/>
              </w:rPr>
            </w:pPr>
          </w:p>
        </w:tc>
      </w:tr>
      <w:tr w:rsidR="00100287" w:rsidRPr="00164870" w14:paraId="7186F76F" w14:textId="77777777" w:rsidTr="0A54EEB0">
        <w:tc>
          <w:tcPr>
            <w:tcW w:w="2830" w:type="dxa"/>
            <w:shd w:val="clear" w:color="auto" w:fill="FFFFFF" w:themeFill="background2"/>
          </w:tcPr>
          <w:p w14:paraId="4385D848" w14:textId="77777777" w:rsidR="00100287" w:rsidRPr="00F94E9E" w:rsidRDefault="0A54EEB0" w:rsidP="0A54EEB0">
            <w:pPr>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 xml:space="preserve">Anticipated duration </w:t>
            </w:r>
            <w:r w:rsidRPr="00F94E9E">
              <w:rPr>
                <w:rFonts w:asciiTheme="majorHAnsi" w:eastAsiaTheme="majorEastAsia" w:hAnsiTheme="majorHAnsi" w:cstheme="majorBidi"/>
                <w:i/>
                <w:iCs/>
                <w:color w:val="auto"/>
                <w:lang w:val="en-GB"/>
              </w:rPr>
              <w:t>(months)</w:t>
            </w:r>
          </w:p>
        </w:tc>
        <w:tc>
          <w:tcPr>
            <w:tcW w:w="6232" w:type="dxa"/>
            <w:shd w:val="clear" w:color="auto" w:fill="FFFFFF" w:themeFill="background2"/>
          </w:tcPr>
          <w:p w14:paraId="00C71BED" w14:textId="77777777" w:rsidR="00100287" w:rsidRPr="00164870" w:rsidRDefault="00100287" w:rsidP="0A54EEB0">
            <w:pPr>
              <w:rPr>
                <w:rFonts w:asciiTheme="majorHAnsi" w:eastAsiaTheme="majorEastAsia" w:hAnsiTheme="majorHAnsi" w:cstheme="majorBidi"/>
                <w:b/>
                <w:bCs/>
                <w:lang w:val="en-GB"/>
              </w:rPr>
            </w:pPr>
          </w:p>
        </w:tc>
      </w:tr>
    </w:tbl>
    <w:p w14:paraId="61CF6133" w14:textId="77777777" w:rsidR="00100287" w:rsidRPr="00164870" w:rsidRDefault="00100287" w:rsidP="0A54EEB0">
      <w:pPr>
        <w:pStyle w:val="BasistekstMSFonds"/>
        <w:rPr>
          <w:rFonts w:asciiTheme="majorHAnsi" w:eastAsiaTheme="majorEastAsia" w:hAnsiTheme="majorHAnsi" w:cstheme="majorBidi"/>
          <w:i/>
          <w:iCs/>
          <w:lang w:val="en-GB"/>
        </w:rPr>
      </w:pPr>
    </w:p>
    <w:p w14:paraId="6BD0BAEA" w14:textId="585D0E8B" w:rsidR="00100287" w:rsidRPr="00164870"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b/>
          <w:bCs/>
          <w:lang w:val="en-GB"/>
        </w:rPr>
        <w:t xml:space="preserve">14. </w:t>
      </w:r>
      <w:r w:rsidR="00164870" w:rsidRPr="00B448F2">
        <w:rPr>
          <w:lang w:val="en-US"/>
        </w:rPr>
        <w:tab/>
      </w:r>
      <w:r w:rsidRPr="0A54EEB0">
        <w:rPr>
          <w:rFonts w:asciiTheme="majorHAnsi" w:eastAsiaTheme="majorEastAsia" w:hAnsiTheme="majorHAnsi" w:cstheme="majorBidi"/>
          <w:b/>
          <w:bCs/>
          <w:lang w:val="en-GB"/>
        </w:rPr>
        <w:t xml:space="preserve">Detailed research planning </w:t>
      </w:r>
      <w:r w:rsidRPr="0A54EEB0">
        <w:rPr>
          <w:rFonts w:asciiTheme="majorHAnsi" w:eastAsiaTheme="majorEastAsia" w:hAnsiTheme="majorHAnsi" w:cstheme="majorBidi"/>
          <w:i/>
          <w:iCs/>
          <w:lang w:val="en-GB"/>
        </w:rPr>
        <w:t>(max. 250 words)</w:t>
      </w:r>
      <w:r w:rsidR="00164870" w:rsidRPr="00B448F2">
        <w:rPr>
          <w:lang w:val="en-US"/>
        </w:rPr>
        <w:br/>
      </w:r>
      <w:r w:rsidRPr="0A54EEB0">
        <w:rPr>
          <w:rFonts w:asciiTheme="majorHAnsi" w:eastAsiaTheme="majorEastAsia" w:hAnsiTheme="majorHAnsi" w:cstheme="majorBidi"/>
          <w:i/>
          <w:iCs/>
          <w:lang w:val="en-GB"/>
        </w:rPr>
        <w:t>Describe the outline planning. Also describe components such as the start of inclusion, experiments, data collection, analysis and planned publications.</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100287" w:rsidRPr="00F94E9E" w14:paraId="22879456" w14:textId="77777777" w:rsidTr="0A54EEB0">
        <w:tc>
          <w:tcPr>
            <w:tcW w:w="9062" w:type="dxa"/>
            <w:shd w:val="clear" w:color="auto" w:fill="auto"/>
          </w:tcPr>
          <w:p w14:paraId="419F9799" w14:textId="77777777" w:rsidR="00100287" w:rsidRPr="00164870" w:rsidRDefault="00100287" w:rsidP="0A54EEB0">
            <w:pPr>
              <w:rPr>
                <w:rFonts w:asciiTheme="majorHAnsi" w:eastAsiaTheme="majorEastAsia" w:hAnsiTheme="majorHAnsi" w:cstheme="majorBidi"/>
                <w:b/>
                <w:bCs/>
                <w:lang w:val="en-GB"/>
              </w:rPr>
            </w:pPr>
          </w:p>
        </w:tc>
      </w:tr>
    </w:tbl>
    <w:p w14:paraId="46527338" w14:textId="77777777" w:rsidR="00100287" w:rsidRPr="00164870" w:rsidRDefault="00100287" w:rsidP="0A54EEB0">
      <w:pPr>
        <w:pStyle w:val="BasistekstMSFonds"/>
        <w:rPr>
          <w:rFonts w:asciiTheme="majorHAnsi" w:eastAsiaTheme="majorEastAsia" w:hAnsiTheme="majorHAnsi" w:cstheme="majorBidi"/>
          <w:i/>
          <w:iCs/>
          <w:lang w:val="en-GB"/>
        </w:rPr>
      </w:pPr>
    </w:p>
    <w:p w14:paraId="641B0C39" w14:textId="7E3C35A4" w:rsidR="00100287" w:rsidRPr="00164870"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b/>
          <w:bCs/>
          <w:lang w:val="en-GB"/>
        </w:rPr>
        <w:lastRenderedPageBreak/>
        <w:t xml:space="preserve">15. </w:t>
      </w:r>
      <w:r w:rsidR="00164870" w:rsidRPr="00B448F2">
        <w:rPr>
          <w:lang w:val="en-US"/>
        </w:rPr>
        <w:tab/>
      </w:r>
      <w:r w:rsidRPr="0A54EEB0">
        <w:rPr>
          <w:rFonts w:asciiTheme="majorHAnsi" w:eastAsiaTheme="majorEastAsia" w:hAnsiTheme="majorHAnsi" w:cstheme="majorBidi"/>
          <w:b/>
          <w:bCs/>
          <w:lang w:val="en-GB"/>
        </w:rPr>
        <w:t xml:space="preserve">Feasibility of the research proposal / alternative plan of action </w:t>
      </w:r>
      <w:r w:rsidRPr="0A54EEB0">
        <w:rPr>
          <w:rFonts w:asciiTheme="majorHAnsi" w:eastAsiaTheme="majorEastAsia" w:hAnsiTheme="majorHAnsi" w:cstheme="majorBidi"/>
          <w:i/>
          <w:iCs/>
          <w:lang w:val="en-GB"/>
        </w:rPr>
        <w:t>(max. 250 words)</w:t>
      </w:r>
      <w:r w:rsidR="00164870" w:rsidRPr="00B448F2">
        <w:rPr>
          <w:lang w:val="en-US"/>
        </w:rPr>
        <w:br/>
      </w:r>
      <w:r w:rsidRPr="0A54EEB0">
        <w:rPr>
          <w:rFonts w:asciiTheme="majorHAnsi" w:eastAsiaTheme="majorEastAsia" w:hAnsiTheme="majorHAnsi" w:cstheme="majorBidi"/>
          <w:i/>
          <w:iCs/>
          <w:lang w:val="en-GB"/>
        </w:rPr>
        <w:t xml:space="preserve">Identify the main threat to the project and subsequently provide a back-up plan to the main threat(s) that may affect the planning, execution and outcomes of this research. If applicable, indicate how the work plan can be adjusted to assure feasibility of the goals without losing the original character of the research. Examples: unexpected circumstances such as delays, deviations from the original plan due to (personal) circumstances and/or issues with inclusion.  </w:t>
      </w:r>
    </w:p>
    <w:tbl>
      <w:tblPr>
        <w:tblStyle w:val="Tabelraster"/>
        <w:tblpPr w:leftFromText="141" w:rightFromText="141" w:vertAnchor="text" w:horzAnchor="margin" w:tblpY="61"/>
        <w:tblW w:w="0" w:type="auto"/>
        <w:tblLook w:val="04A0" w:firstRow="1" w:lastRow="0" w:firstColumn="1" w:lastColumn="0" w:noHBand="0" w:noVBand="1"/>
      </w:tblPr>
      <w:tblGrid>
        <w:gridCol w:w="9062"/>
      </w:tblGrid>
      <w:tr w:rsidR="00100287" w:rsidRPr="00F94E9E" w14:paraId="28CB3380" w14:textId="77777777" w:rsidTr="0A54EEB0">
        <w:tc>
          <w:tcPr>
            <w:tcW w:w="9062" w:type="dxa"/>
            <w:shd w:val="clear" w:color="auto" w:fill="auto"/>
          </w:tcPr>
          <w:p w14:paraId="7CB0E196" w14:textId="77777777" w:rsidR="00100287" w:rsidRPr="00164870" w:rsidRDefault="00100287" w:rsidP="0A54EEB0">
            <w:pPr>
              <w:rPr>
                <w:rFonts w:asciiTheme="majorHAnsi" w:eastAsiaTheme="majorEastAsia" w:hAnsiTheme="majorHAnsi" w:cstheme="majorBidi"/>
                <w:b/>
                <w:bCs/>
                <w:lang w:val="en-GB"/>
              </w:rPr>
            </w:pPr>
          </w:p>
        </w:tc>
      </w:tr>
    </w:tbl>
    <w:p w14:paraId="277A283B" w14:textId="5B2CF2EC" w:rsidR="00100287" w:rsidRPr="00164870" w:rsidRDefault="00100287" w:rsidP="0A54EEB0">
      <w:pPr>
        <w:pStyle w:val="BasistekstMSFonds"/>
        <w:spacing w:line="276" w:lineRule="auto"/>
        <w:rPr>
          <w:rFonts w:asciiTheme="majorHAnsi" w:eastAsiaTheme="majorEastAsia" w:hAnsiTheme="majorHAnsi" w:cstheme="majorBidi"/>
          <w:b/>
          <w:bCs/>
          <w:lang w:val="en-GB"/>
        </w:rPr>
      </w:pPr>
    </w:p>
    <w:p w14:paraId="66701DE6" w14:textId="05173872" w:rsidR="00100287" w:rsidRPr="00AD0BA4" w:rsidRDefault="0A54EEB0" w:rsidP="0A54EEB0">
      <w:pPr>
        <w:pStyle w:val="BasistekstMSFonds"/>
        <w:spacing w:line="276" w:lineRule="auto"/>
        <w:rPr>
          <w:rFonts w:asciiTheme="majorHAnsi" w:eastAsiaTheme="majorEastAsia" w:hAnsiTheme="majorHAnsi" w:cstheme="majorBidi"/>
          <w:b/>
          <w:bCs/>
          <w:color w:val="auto"/>
          <w:sz w:val="22"/>
          <w:szCs w:val="22"/>
          <w:lang w:val="en-GB"/>
        </w:rPr>
      </w:pPr>
      <w:r w:rsidRPr="0A54EEB0">
        <w:rPr>
          <w:rFonts w:asciiTheme="majorHAnsi" w:eastAsiaTheme="majorEastAsia" w:hAnsiTheme="majorHAnsi" w:cstheme="majorBidi"/>
          <w:b/>
          <w:bCs/>
          <w:color w:val="auto"/>
          <w:sz w:val="22"/>
          <w:szCs w:val="22"/>
          <w:lang w:val="en-GB"/>
        </w:rPr>
        <w:t>Finances and research budget</w:t>
      </w:r>
    </w:p>
    <w:p w14:paraId="1F76DEAD" w14:textId="77777777" w:rsidR="0096524D" w:rsidRPr="00164870" w:rsidRDefault="0096524D" w:rsidP="0A54EEB0">
      <w:pPr>
        <w:pStyle w:val="BasistekstMSFonds"/>
        <w:spacing w:line="276" w:lineRule="auto"/>
        <w:rPr>
          <w:rFonts w:asciiTheme="majorHAnsi" w:eastAsiaTheme="majorEastAsia" w:hAnsiTheme="majorHAnsi" w:cstheme="majorBidi"/>
          <w:b/>
          <w:bCs/>
          <w:lang w:val="en-GB"/>
        </w:rPr>
      </w:pPr>
    </w:p>
    <w:p w14:paraId="12E751AF" w14:textId="26EFEFA5" w:rsidR="00546066" w:rsidRPr="00164870" w:rsidRDefault="0A54EEB0" w:rsidP="0A54EEB0">
      <w:pPr>
        <w:pStyle w:val="BasistekstMSFonds"/>
        <w:spacing w:line="276" w:lineRule="auto"/>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16.</w:t>
      </w:r>
      <w:r w:rsidR="00E06761" w:rsidRPr="00B448F2">
        <w:rPr>
          <w:lang w:val="en-US"/>
        </w:rPr>
        <w:tab/>
      </w:r>
      <w:r w:rsidRPr="0A54EEB0">
        <w:rPr>
          <w:rFonts w:asciiTheme="majorHAnsi" w:eastAsiaTheme="majorEastAsia" w:hAnsiTheme="majorHAnsi" w:cstheme="majorBidi"/>
          <w:b/>
          <w:bCs/>
          <w:lang w:val="en-GB"/>
        </w:rPr>
        <w:t>Financial support from other sources than Nationaal MS Fonds</w:t>
      </w:r>
    </w:p>
    <w:tbl>
      <w:tblPr>
        <w:tblStyle w:val="Tabelraster"/>
        <w:tblW w:w="0" w:type="auto"/>
        <w:tblLook w:val="04A0" w:firstRow="1" w:lastRow="0" w:firstColumn="1" w:lastColumn="0" w:noHBand="0" w:noVBand="1"/>
      </w:tblPr>
      <w:tblGrid>
        <w:gridCol w:w="2830"/>
        <w:gridCol w:w="6232"/>
      </w:tblGrid>
      <w:tr w:rsidR="00525D3E" w:rsidRPr="00164870" w14:paraId="40C1E333" w14:textId="77777777" w:rsidTr="0A54EEB0">
        <w:tc>
          <w:tcPr>
            <w:tcW w:w="2830" w:type="dxa"/>
            <w:shd w:val="clear" w:color="auto" w:fill="FFFFFF" w:themeFill="background2"/>
          </w:tcPr>
          <w:p w14:paraId="4243F398" w14:textId="77777777" w:rsidR="00525D3E"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Own institute</w:t>
            </w:r>
          </w:p>
          <w:p w14:paraId="0F086D0D" w14:textId="44E0A8D5" w:rsidR="0051033C" w:rsidRPr="00F94E9E" w:rsidRDefault="0A54EEB0" w:rsidP="0A54EEB0">
            <w:pPr>
              <w:pStyle w:val="BasistekstMSFonds"/>
              <w:rPr>
                <w:rFonts w:asciiTheme="majorHAnsi" w:eastAsiaTheme="majorEastAsia" w:hAnsiTheme="majorHAnsi" w:cstheme="majorBidi"/>
                <w:color w:val="auto"/>
                <w:lang w:val="en-GB" w:eastAsia="en-US"/>
              </w:rPr>
            </w:pPr>
            <w:r w:rsidRPr="00F94E9E">
              <w:rPr>
                <w:rFonts w:asciiTheme="majorHAnsi" w:eastAsiaTheme="majorEastAsia" w:hAnsiTheme="majorHAnsi" w:cstheme="majorBidi"/>
                <w:i/>
                <w:iCs/>
                <w:color w:val="auto"/>
                <w:lang w:val="en-GB"/>
              </w:rPr>
              <w:t>If “yes”, provide amount</w:t>
            </w:r>
          </w:p>
        </w:tc>
        <w:tc>
          <w:tcPr>
            <w:tcW w:w="6232" w:type="dxa"/>
          </w:tcPr>
          <w:p w14:paraId="41E5D92A" w14:textId="77777777" w:rsidR="00525D3E" w:rsidRPr="00164870" w:rsidRDefault="0A54EEB0" w:rsidP="0A54EEB0">
            <w:pPr>
              <w:pStyle w:val="Normaalweb"/>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Yes / No</w:t>
            </w:r>
          </w:p>
          <w:p w14:paraId="758314CD" w14:textId="247BF154" w:rsidR="00F33B2E" w:rsidRPr="00164870" w:rsidRDefault="00F33B2E" w:rsidP="0A54EEB0">
            <w:pPr>
              <w:pStyle w:val="BasistekstMSFonds"/>
              <w:rPr>
                <w:rFonts w:asciiTheme="majorHAnsi" w:eastAsiaTheme="majorEastAsia" w:hAnsiTheme="majorHAnsi" w:cstheme="majorBidi"/>
                <w:lang w:val="en-GB" w:eastAsia="en-US"/>
              </w:rPr>
            </w:pPr>
          </w:p>
        </w:tc>
      </w:tr>
      <w:tr w:rsidR="00525D3E" w:rsidRPr="00164870" w14:paraId="652B79AE" w14:textId="77777777" w:rsidTr="0A54EEB0">
        <w:tc>
          <w:tcPr>
            <w:tcW w:w="2830" w:type="dxa"/>
            <w:shd w:val="clear" w:color="auto" w:fill="FFFFFF" w:themeFill="background2"/>
          </w:tcPr>
          <w:p w14:paraId="32BBAE52" w14:textId="77777777" w:rsidR="00525D3E"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Other</w:t>
            </w:r>
          </w:p>
          <w:p w14:paraId="6935F690" w14:textId="12724E00" w:rsidR="0051033C" w:rsidRPr="00F94E9E" w:rsidRDefault="0A54EEB0" w:rsidP="0A54EEB0">
            <w:pPr>
              <w:pStyle w:val="BasistekstMSFonds"/>
              <w:rPr>
                <w:rFonts w:asciiTheme="majorHAnsi" w:eastAsiaTheme="majorEastAsia" w:hAnsiTheme="majorHAnsi" w:cstheme="majorBidi"/>
                <w:color w:val="auto"/>
                <w:lang w:val="en-GB" w:eastAsia="en-US"/>
              </w:rPr>
            </w:pPr>
            <w:r w:rsidRPr="00F94E9E">
              <w:rPr>
                <w:rFonts w:asciiTheme="majorHAnsi" w:eastAsiaTheme="majorEastAsia" w:hAnsiTheme="majorHAnsi" w:cstheme="majorBidi"/>
                <w:i/>
                <w:iCs/>
                <w:color w:val="auto"/>
                <w:lang w:val="en-GB"/>
              </w:rPr>
              <w:t>If “yes”, provide amount and name of other institution</w:t>
            </w:r>
          </w:p>
        </w:tc>
        <w:tc>
          <w:tcPr>
            <w:tcW w:w="6232" w:type="dxa"/>
          </w:tcPr>
          <w:p w14:paraId="12E137EF" w14:textId="19855B93" w:rsidR="00525D3E" w:rsidRPr="00164870" w:rsidRDefault="0A54EEB0" w:rsidP="0A54EEB0">
            <w:pPr>
              <w:pStyle w:val="Normaalweb"/>
              <w:rPr>
                <w:rFonts w:asciiTheme="majorHAnsi" w:eastAsiaTheme="majorEastAsia" w:hAnsiTheme="majorHAnsi" w:cstheme="majorBidi"/>
                <w:b/>
                <w:bCs/>
                <w:lang w:val="en-GB" w:eastAsia="en-US"/>
              </w:rPr>
            </w:pPr>
            <w:r w:rsidRPr="0A54EEB0">
              <w:rPr>
                <w:rFonts w:asciiTheme="majorHAnsi" w:eastAsiaTheme="majorEastAsia" w:hAnsiTheme="majorHAnsi" w:cstheme="majorBidi"/>
                <w:lang w:val="en-GB" w:eastAsia="en-US"/>
              </w:rPr>
              <w:t>Yes / No</w:t>
            </w:r>
          </w:p>
        </w:tc>
      </w:tr>
    </w:tbl>
    <w:p w14:paraId="62DB3836" w14:textId="3EF8B27B" w:rsidR="00525D3E" w:rsidRPr="00164870" w:rsidRDefault="00864941" w:rsidP="0A54EEB0">
      <w:pPr>
        <w:pStyle w:val="BasistekstMSFonds"/>
        <w:tabs>
          <w:tab w:val="left" w:pos="1190"/>
          <w:tab w:val="left" w:pos="1820"/>
        </w:tabs>
        <w:rPr>
          <w:rFonts w:asciiTheme="majorHAnsi" w:eastAsiaTheme="majorEastAsia" w:hAnsiTheme="majorHAnsi" w:cstheme="majorBidi"/>
          <w:i/>
          <w:iCs/>
          <w:lang w:val="en-GB"/>
        </w:rPr>
      </w:pPr>
      <w:r w:rsidRPr="00164870">
        <w:rPr>
          <w:rFonts w:ascii="Verdana" w:hAnsi="Verdana" w:cs="Arial"/>
          <w:i/>
          <w:iCs/>
          <w:lang w:val="en-GB"/>
        </w:rPr>
        <w:tab/>
      </w:r>
      <w:r w:rsidRPr="00164870">
        <w:rPr>
          <w:rFonts w:ascii="Verdana" w:hAnsi="Verdana" w:cs="Arial"/>
          <w:i/>
          <w:iCs/>
          <w:lang w:val="en-GB"/>
        </w:rPr>
        <w:tab/>
      </w:r>
    </w:p>
    <w:p w14:paraId="361A9EE7" w14:textId="0E8DA577" w:rsidR="00525D3E" w:rsidRPr="00164870"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b/>
          <w:bCs/>
          <w:lang w:val="en-GB"/>
        </w:rPr>
        <w:t>17.</w:t>
      </w:r>
      <w:r w:rsidR="00E06761">
        <w:tab/>
      </w:r>
      <w:r w:rsidRPr="0A54EEB0">
        <w:rPr>
          <w:rFonts w:asciiTheme="majorHAnsi" w:eastAsiaTheme="majorEastAsia" w:hAnsiTheme="majorHAnsi" w:cstheme="majorBidi"/>
          <w:b/>
          <w:bCs/>
          <w:lang w:val="en-GB"/>
        </w:rPr>
        <w:t>Requested research budget</w:t>
      </w:r>
    </w:p>
    <w:p w14:paraId="3DD4F5D7" w14:textId="50475E1A" w:rsidR="009676F1" w:rsidRPr="00D63FFC" w:rsidRDefault="0A54EEB0" w:rsidP="0A54EEB0">
      <w:pPr>
        <w:pStyle w:val="BasistekstMSFonds"/>
        <w:rPr>
          <w:rFonts w:asciiTheme="majorHAnsi" w:eastAsiaTheme="majorEastAsia" w:hAnsiTheme="majorHAnsi" w:cstheme="majorBidi"/>
          <w:i/>
          <w:iCs/>
          <w:lang w:val="en-GB"/>
        </w:rPr>
      </w:pPr>
      <w:r w:rsidRPr="0A54EEB0">
        <w:rPr>
          <w:rFonts w:asciiTheme="majorHAnsi" w:eastAsiaTheme="majorEastAsia" w:hAnsiTheme="majorHAnsi" w:cstheme="majorBidi"/>
          <w:i/>
          <w:iCs/>
          <w:lang w:val="en-GB"/>
        </w:rPr>
        <w:t>Provide requested research budget, including details and specifications per study year. Examples: personnel, material etc. Make sure that the requested budget is realistic in relation to the planned activities and the time frame of the research.</w:t>
      </w:r>
      <w:r w:rsidR="008A188D" w:rsidRPr="00B448F2">
        <w:rPr>
          <w:lang w:val="en-US"/>
        </w:rPr>
        <w:br/>
      </w:r>
      <w:r w:rsidRPr="0A54EEB0">
        <w:rPr>
          <w:rFonts w:asciiTheme="majorHAnsi" w:eastAsiaTheme="majorEastAsia" w:hAnsiTheme="majorHAnsi" w:cstheme="majorBidi"/>
          <w:i/>
          <w:iCs/>
          <w:color w:val="auto"/>
          <w:lang w:val="en-GB"/>
        </w:rPr>
        <w:t xml:space="preserve">Conference costs are excluded from this research grant call. In case of an active contribution to a conference related to this research a contribution can be requested separately at Nationaal MS Fonds. </w:t>
      </w:r>
      <w:r w:rsidRPr="0A54EEB0">
        <w:rPr>
          <w:rFonts w:asciiTheme="majorHAnsi" w:eastAsiaTheme="majorEastAsia" w:hAnsiTheme="majorHAnsi" w:cstheme="majorBidi"/>
          <w:i/>
          <w:iCs/>
          <w:lang w:val="en-GB"/>
        </w:rPr>
        <w:t>The detailed budget MUST be submitted as a separate attachment. An additional explanation can be given below.</w:t>
      </w:r>
    </w:p>
    <w:p w14:paraId="25931D4F" w14:textId="2DE8077B" w:rsidR="004F27AB" w:rsidRPr="005A7EC6" w:rsidRDefault="004F27AB" w:rsidP="0A54EEB0">
      <w:pPr>
        <w:pStyle w:val="BasistekstMSFonds"/>
        <w:rPr>
          <w:rFonts w:asciiTheme="majorHAnsi" w:eastAsiaTheme="majorEastAsia" w:hAnsiTheme="majorHAnsi" w:cstheme="majorBidi"/>
          <w:b/>
          <w:bCs/>
          <w:i/>
          <w:iCs/>
          <w:lang w:val="en-GB"/>
        </w:rPr>
      </w:pPr>
    </w:p>
    <w:tbl>
      <w:tblPr>
        <w:tblStyle w:val="Tabelraster"/>
        <w:tblpPr w:leftFromText="141" w:rightFromText="141" w:vertAnchor="text" w:horzAnchor="margin" w:tblpY="61"/>
        <w:tblW w:w="0" w:type="auto"/>
        <w:shd w:val="clear" w:color="auto" w:fill="ED6B06"/>
        <w:tblLook w:val="04A0" w:firstRow="1" w:lastRow="0" w:firstColumn="1" w:lastColumn="0" w:noHBand="0" w:noVBand="1"/>
      </w:tblPr>
      <w:tblGrid>
        <w:gridCol w:w="9062"/>
      </w:tblGrid>
      <w:tr w:rsidR="008A188D" w:rsidRPr="00164870" w14:paraId="0DE8FEF8" w14:textId="2F9A0415" w:rsidTr="0A54EEB0">
        <w:tc>
          <w:tcPr>
            <w:tcW w:w="9062" w:type="dxa"/>
            <w:shd w:val="clear" w:color="auto" w:fill="FFFFFF" w:themeFill="background2"/>
          </w:tcPr>
          <w:p w14:paraId="5AFA92B7" w14:textId="51598998" w:rsidR="00164870" w:rsidRDefault="00164870" w:rsidP="0A54EEB0">
            <w:pPr>
              <w:pStyle w:val="BasistekstMSFonds"/>
              <w:rPr>
                <w:rFonts w:asciiTheme="majorHAnsi" w:eastAsiaTheme="majorEastAsia" w:hAnsiTheme="majorHAnsi" w:cstheme="majorBidi"/>
                <w:lang w:val="en-GB"/>
              </w:rPr>
            </w:pPr>
          </w:p>
          <w:p w14:paraId="65AF9664" w14:textId="77777777" w:rsidR="00F43E0F" w:rsidRDefault="00F43E0F" w:rsidP="0A54EEB0">
            <w:pPr>
              <w:pStyle w:val="BasistekstMSFonds"/>
              <w:rPr>
                <w:rFonts w:asciiTheme="majorHAnsi" w:eastAsiaTheme="majorEastAsia" w:hAnsiTheme="majorHAnsi" w:cstheme="majorBidi"/>
                <w:lang w:val="en-GB"/>
              </w:rPr>
            </w:pPr>
          </w:p>
          <w:p w14:paraId="50B20231" w14:textId="77777777" w:rsidR="00F43E0F" w:rsidRDefault="00F43E0F" w:rsidP="0A54EEB0">
            <w:pPr>
              <w:pStyle w:val="BasistekstMSFonds"/>
              <w:rPr>
                <w:rFonts w:asciiTheme="majorHAnsi" w:eastAsiaTheme="majorEastAsia" w:hAnsiTheme="majorHAnsi" w:cstheme="majorBidi"/>
                <w:lang w:val="en-GB"/>
              </w:rPr>
            </w:pPr>
          </w:p>
          <w:p w14:paraId="01350288" w14:textId="77777777" w:rsidR="00F43E0F" w:rsidRDefault="00F43E0F" w:rsidP="0A54EEB0">
            <w:pPr>
              <w:pStyle w:val="BasistekstMSFonds"/>
              <w:rPr>
                <w:rFonts w:asciiTheme="majorHAnsi" w:eastAsiaTheme="majorEastAsia" w:hAnsiTheme="majorHAnsi" w:cstheme="majorBidi"/>
                <w:lang w:val="en-GB"/>
              </w:rPr>
            </w:pPr>
          </w:p>
          <w:p w14:paraId="7913A420" w14:textId="77777777" w:rsidR="00F43E0F" w:rsidRPr="00164870" w:rsidRDefault="00F43E0F" w:rsidP="0A54EEB0">
            <w:pPr>
              <w:pStyle w:val="BasistekstMSFonds"/>
              <w:rPr>
                <w:rFonts w:asciiTheme="majorHAnsi" w:eastAsiaTheme="majorEastAsia" w:hAnsiTheme="majorHAnsi" w:cstheme="majorBidi"/>
                <w:lang w:val="en-GB"/>
              </w:rPr>
            </w:pPr>
          </w:p>
          <w:p w14:paraId="4FAA942E" w14:textId="73005D97" w:rsidR="00164870" w:rsidRPr="00164870" w:rsidRDefault="00164870" w:rsidP="0A54EEB0">
            <w:pPr>
              <w:pStyle w:val="BasistekstMSFonds"/>
              <w:rPr>
                <w:rFonts w:asciiTheme="majorHAnsi" w:eastAsiaTheme="majorEastAsia" w:hAnsiTheme="majorHAnsi" w:cstheme="majorBidi"/>
                <w:lang w:val="en-GB"/>
              </w:rPr>
            </w:pPr>
          </w:p>
          <w:p w14:paraId="712E07AA" w14:textId="70134DBB" w:rsidR="00A20E0B" w:rsidRPr="00164870" w:rsidRDefault="00A20E0B" w:rsidP="0A54EEB0">
            <w:pPr>
              <w:pStyle w:val="BasistekstMSFonds"/>
              <w:rPr>
                <w:rFonts w:asciiTheme="majorHAnsi" w:eastAsiaTheme="majorEastAsia" w:hAnsiTheme="majorHAnsi" w:cstheme="majorBidi"/>
                <w:lang w:val="en-GB"/>
              </w:rPr>
            </w:pPr>
          </w:p>
        </w:tc>
      </w:tr>
    </w:tbl>
    <w:p w14:paraId="68CC7CAD" w14:textId="429B6AED" w:rsidR="00E06761" w:rsidRPr="00164870" w:rsidRDefault="00E06761" w:rsidP="0A54EEB0">
      <w:pPr>
        <w:pStyle w:val="BasistekstMSFonds"/>
        <w:spacing w:line="276" w:lineRule="auto"/>
        <w:rPr>
          <w:rFonts w:asciiTheme="majorHAnsi" w:eastAsiaTheme="majorEastAsia" w:hAnsiTheme="majorHAnsi" w:cstheme="majorBidi"/>
          <w:b/>
          <w:bCs/>
          <w:lang w:val="en-GB"/>
        </w:rPr>
      </w:pPr>
    </w:p>
    <w:p w14:paraId="70346475" w14:textId="77777777" w:rsidR="00164870" w:rsidRPr="00164870" w:rsidRDefault="00164870" w:rsidP="0A54EEB0">
      <w:pPr>
        <w:pStyle w:val="BasistekstMSFonds"/>
        <w:spacing w:line="276" w:lineRule="auto"/>
        <w:rPr>
          <w:rFonts w:asciiTheme="majorHAnsi" w:eastAsiaTheme="majorEastAsia" w:hAnsiTheme="majorHAnsi" w:cstheme="majorBidi"/>
          <w:b/>
          <w:bCs/>
          <w:lang w:val="en-GB"/>
        </w:rPr>
      </w:pPr>
    </w:p>
    <w:p w14:paraId="750B61B5" w14:textId="08D4A5B0" w:rsidR="001F646F" w:rsidRPr="00164870" w:rsidRDefault="0A54EEB0" w:rsidP="0A54EEB0">
      <w:pPr>
        <w:pStyle w:val="BasistekstMSFonds"/>
        <w:spacing w:line="276" w:lineRule="auto"/>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18.</w:t>
      </w:r>
      <w:r w:rsidR="00747A44">
        <w:tab/>
      </w:r>
      <w:r w:rsidRPr="0A54EEB0">
        <w:rPr>
          <w:rFonts w:asciiTheme="majorHAnsi" w:eastAsiaTheme="majorEastAsia" w:hAnsiTheme="majorHAnsi" w:cstheme="majorBidi"/>
          <w:b/>
          <w:bCs/>
          <w:lang w:val="en-GB"/>
        </w:rPr>
        <w:t>Submission elsewhere</w:t>
      </w:r>
    </w:p>
    <w:tbl>
      <w:tblPr>
        <w:tblStyle w:val="Tabelraster"/>
        <w:tblW w:w="0" w:type="auto"/>
        <w:tblLook w:val="04A0" w:firstRow="1" w:lastRow="0" w:firstColumn="1" w:lastColumn="0" w:noHBand="0" w:noVBand="1"/>
      </w:tblPr>
      <w:tblGrid>
        <w:gridCol w:w="2830"/>
        <w:gridCol w:w="6232"/>
      </w:tblGrid>
      <w:tr w:rsidR="00F94E9E" w:rsidRPr="00164870" w14:paraId="5CC1BED1" w14:textId="77777777" w:rsidTr="0A54EEB0">
        <w:tc>
          <w:tcPr>
            <w:tcW w:w="2830" w:type="dxa"/>
            <w:shd w:val="clear" w:color="auto" w:fill="FFFFFF" w:themeFill="background2"/>
          </w:tcPr>
          <w:p w14:paraId="482F34DB" w14:textId="77777777" w:rsidR="001F646F" w:rsidRPr="00F94E9E" w:rsidRDefault="0A54EEB0" w:rsidP="0A54EEB0">
            <w:pPr>
              <w:pStyle w:val="Normaalweb"/>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Has this grant proposal been submitted elsewhere?</w:t>
            </w:r>
          </w:p>
          <w:p w14:paraId="399F10F1" w14:textId="32397F1E" w:rsidR="00D065EA" w:rsidRPr="00F94E9E" w:rsidRDefault="0A54EEB0" w:rsidP="0A54EEB0">
            <w:pPr>
              <w:pStyle w:val="BasistekstMSFonds"/>
              <w:rPr>
                <w:rFonts w:asciiTheme="majorHAnsi" w:eastAsiaTheme="majorEastAsia" w:hAnsiTheme="majorHAnsi" w:cstheme="majorBidi"/>
                <w:color w:val="auto"/>
                <w:lang w:val="en-GB"/>
              </w:rPr>
            </w:pPr>
            <w:r w:rsidRPr="00F94E9E">
              <w:rPr>
                <w:rFonts w:asciiTheme="majorHAnsi" w:eastAsiaTheme="majorEastAsia" w:hAnsiTheme="majorHAnsi" w:cstheme="majorBidi"/>
                <w:i/>
                <w:iCs/>
                <w:color w:val="auto"/>
                <w:lang w:val="en-GB"/>
              </w:rPr>
              <w:t>If “yes”, provide details (for example: institution, status submission)</w:t>
            </w:r>
          </w:p>
        </w:tc>
        <w:tc>
          <w:tcPr>
            <w:tcW w:w="6232" w:type="dxa"/>
          </w:tcPr>
          <w:p w14:paraId="2659C405" w14:textId="77777777" w:rsidR="001F646F" w:rsidRPr="00164870" w:rsidRDefault="0A54EEB0" w:rsidP="0A54EEB0">
            <w:pPr>
              <w:pStyle w:val="Normaalweb"/>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Yes / No</w:t>
            </w:r>
          </w:p>
        </w:tc>
      </w:tr>
      <w:tr w:rsidR="00F94E9E" w:rsidRPr="00164870" w14:paraId="6CF6D879" w14:textId="77777777" w:rsidTr="0A54EEB0">
        <w:tc>
          <w:tcPr>
            <w:tcW w:w="2830" w:type="dxa"/>
            <w:shd w:val="clear" w:color="auto" w:fill="FFFFFF" w:themeFill="background2"/>
          </w:tcPr>
          <w:p w14:paraId="7771769B" w14:textId="62E51E1F" w:rsidR="001A603F" w:rsidRPr="00F94E9E" w:rsidRDefault="0A54EEB0" w:rsidP="0A54EEB0">
            <w:pPr>
              <w:pStyle w:val="Normaalweb"/>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Is this research part of an ongoing, bigger research?</w:t>
            </w:r>
          </w:p>
        </w:tc>
        <w:tc>
          <w:tcPr>
            <w:tcW w:w="6232" w:type="dxa"/>
          </w:tcPr>
          <w:p w14:paraId="56E010F1" w14:textId="6FDB17BA" w:rsidR="001A603F" w:rsidRPr="00164870" w:rsidRDefault="0A54EEB0" w:rsidP="0A54EEB0">
            <w:pPr>
              <w:pStyle w:val="Normaalweb"/>
              <w:rPr>
                <w:rFonts w:asciiTheme="majorHAnsi" w:eastAsiaTheme="majorEastAsia" w:hAnsiTheme="majorHAnsi" w:cstheme="majorBidi"/>
                <w:lang w:val="en-GB" w:eastAsia="en-US"/>
              </w:rPr>
            </w:pPr>
            <w:r w:rsidRPr="0A54EEB0">
              <w:rPr>
                <w:rFonts w:asciiTheme="majorHAnsi" w:eastAsiaTheme="majorEastAsia" w:hAnsiTheme="majorHAnsi" w:cstheme="majorBidi"/>
                <w:lang w:val="en-GB" w:eastAsia="en-US"/>
              </w:rPr>
              <w:t>Yes / No</w:t>
            </w:r>
          </w:p>
        </w:tc>
      </w:tr>
      <w:tr w:rsidR="00F94E9E" w:rsidRPr="00F94E9E" w14:paraId="631377BB" w14:textId="77777777" w:rsidTr="0A54EEB0">
        <w:tc>
          <w:tcPr>
            <w:tcW w:w="2830" w:type="dxa"/>
            <w:shd w:val="clear" w:color="auto" w:fill="FFFFFF" w:themeFill="background2"/>
          </w:tcPr>
          <w:p w14:paraId="0FC25150" w14:textId="6C643851" w:rsidR="001F646F" w:rsidRPr="00F94E9E" w:rsidRDefault="0A54EEB0" w:rsidP="0A54EEB0">
            <w:pPr>
              <w:pStyle w:val="Normaalweb"/>
              <w:rPr>
                <w:rFonts w:asciiTheme="majorHAnsi" w:eastAsiaTheme="majorEastAsia" w:hAnsiTheme="majorHAnsi" w:cstheme="majorBidi"/>
                <w:color w:val="auto"/>
                <w:lang w:val="en-GB" w:eastAsia="en-US"/>
              </w:rPr>
            </w:pPr>
            <w:r w:rsidRPr="00F94E9E">
              <w:rPr>
                <w:rFonts w:asciiTheme="majorHAnsi" w:eastAsiaTheme="majorEastAsia" w:hAnsiTheme="majorHAnsi" w:cstheme="majorBidi"/>
                <w:color w:val="auto"/>
                <w:lang w:val="en-GB" w:eastAsia="en-US"/>
              </w:rPr>
              <w:t>If yes; provide details. (</w:t>
            </w:r>
            <w:r w:rsidRPr="00F94E9E">
              <w:rPr>
                <w:rFonts w:asciiTheme="majorHAnsi" w:eastAsiaTheme="majorEastAsia" w:hAnsiTheme="majorHAnsi" w:cstheme="majorBidi"/>
                <w:i/>
                <w:iCs/>
                <w:color w:val="auto"/>
                <w:lang w:val="en-GB" w:eastAsia="en-US"/>
              </w:rPr>
              <w:t>max. 150 words).</w:t>
            </w:r>
            <w:r w:rsidR="5ED71DB9" w:rsidRPr="00F94E9E">
              <w:rPr>
                <w:color w:val="auto"/>
                <w:lang w:val="en-US"/>
              </w:rPr>
              <w:br/>
            </w:r>
            <w:r w:rsidRPr="00F94E9E">
              <w:rPr>
                <w:rFonts w:asciiTheme="majorHAnsi" w:eastAsiaTheme="majorEastAsia" w:hAnsiTheme="majorHAnsi" w:cstheme="majorBidi"/>
                <w:color w:val="auto"/>
                <w:lang w:val="en-GB" w:eastAsia="en-US"/>
              </w:rPr>
              <w:t>If available, separately attach research description.</w:t>
            </w:r>
          </w:p>
        </w:tc>
        <w:tc>
          <w:tcPr>
            <w:tcW w:w="6232" w:type="dxa"/>
          </w:tcPr>
          <w:p w14:paraId="2CB6276E" w14:textId="77777777" w:rsidR="001F646F" w:rsidRPr="00164870" w:rsidRDefault="001F646F" w:rsidP="0A54EEB0">
            <w:pPr>
              <w:pStyle w:val="Normaalweb"/>
              <w:rPr>
                <w:rFonts w:asciiTheme="majorHAnsi" w:eastAsiaTheme="majorEastAsia" w:hAnsiTheme="majorHAnsi" w:cstheme="majorBidi"/>
                <w:b/>
                <w:bCs/>
                <w:lang w:val="en-GB" w:eastAsia="en-US"/>
              </w:rPr>
            </w:pPr>
          </w:p>
        </w:tc>
      </w:tr>
      <w:tr w:rsidR="00F94E9E" w:rsidRPr="00164870" w14:paraId="3E2DF45C" w14:textId="77777777" w:rsidTr="0A54EEB0">
        <w:tc>
          <w:tcPr>
            <w:tcW w:w="2830" w:type="dxa"/>
            <w:shd w:val="clear" w:color="auto" w:fill="FFFFFF" w:themeFill="background2"/>
          </w:tcPr>
          <w:p w14:paraId="5531EF3B" w14:textId="70597FB0" w:rsidR="00615BEB" w:rsidRPr="00F94E9E" w:rsidRDefault="0A54EEB0" w:rsidP="0A54EEB0">
            <w:pPr>
              <w:pStyle w:val="Normaalweb"/>
              <w:rPr>
                <w:rFonts w:asciiTheme="majorHAnsi" w:eastAsiaTheme="majorEastAsia" w:hAnsiTheme="majorHAnsi" w:cstheme="majorBidi"/>
                <w:color w:val="auto"/>
                <w:lang w:val="en-GB" w:eastAsia="en-US"/>
              </w:rPr>
            </w:pPr>
            <w:r w:rsidRPr="00F94E9E">
              <w:rPr>
                <w:rFonts w:asciiTheme="majorHAnsi" w:eastAsiaTheme="majorEastAsia" w:hAnsiTheme="majorHAnsi" w:cstheme="majorBidi"/>
                <w:color w:val="auto"/>
                <w:lang w:val="en-GB" w:eastAsia="en-US"/>
              </w:rPr>
              <w:t xml:space="preserve">If yes; describe why additional funding from Nationaal MS Fonds is important. </w:t>
            </w:r>
            <w:r w:rsidRPr="00F94E9E">
              <w:rPr>
                <w:rFonts w:asciiTheme="majorHAnsi" w:eastAsiaTheme="majorEastAsia" w:hAnsiTheme="majorHAnsi" w:cstheme="majorBidi"/>
                <w:i/>
                <w:iCs/>
                <w:color w:val="auto"/>
                <w:lang w:val="en-GB" w:eastAsia="en-US"/>
              </w:rPr>
              <w:t>(max. 150 words).</w:t>
            </w:r>
          </w:p>
        </w:tc>
        <w:tc>
          <w:tcPr>
            <w:tcW w:w="6232" w:type="dxa"/>
          </w:tcPr>
          <w:p w14:paraId="77B38CD0" w14:textId="508F466A" w:rsidR="00615BEB" w:rsidRPr="00164870" w:rsidRDefault="00615BEB" w:rsidP="0A54EEB0">
            <w:pPr>
              <w:pStyle w:val="Normaalweb"/>
              <w:rPr>
                <w:rFonts w:asciiTheme="majorHAnsi" w:eastAsiaTheme="majorEastAsia" w:hAnsiTheme="majorHAnsi" w:cstheme="majorBidi"/>
                <w:b/>
                <w:bCs/>
                <w:lang w:val="en-GB" w:eastAsia="en-US"/>
              </w:rPr>
            </w:pPr>
          </w:p>
        </w:tc>
      </w:tr>
    </w:tbl>
    <w:p w14:paraId="2C1C1EF9" w14:textId="20C558BB" w:rsidR="008A646F" w:rsidRPr="00164870" w:rsidRDefault="00801F8D" w:rsidP="00B448F2">
      <w:pPr>
        <w:spacing w:line="240" w:lineRule="atLeast"/>
        <w:rPr>
          <w:rFonts w:asciiTheme="majorHAnsi" w:eastAsiaTheme="majorEastAsia" w:hAnsiTheme="majorHAnsi" w:cstheme="majorBidi"/>
          <w:lang w:val="en-GB"/>
        </w:rPr>
      </w:pPr>
      <w:r w:rsidRPr="0A54EEB0">
        <w:rPr>
          <w:rFonts w:asciiTheme="majorHAnsi" w:eastAsiaTheme="majorEastAsia" w:hAnsiTheme="majorHAnsi" w:cstheme="majorBidi"/>
          <w:lang w:val="en-GB"/>
        </w:rPr>
        <w:br w:type="page"/>
      </w:r>
    </w:p>
    <w:p w14:paraId="742EECC4" w14:textId="473E0D05" w:rsidR="00242CD7" w:rsidRPr="00164870" w:rsidRDefault="00242CD7" w:rsidP="0A54EEB0">
      <w:pPr>
        <w:pStyle w:val="BasistekstMSFonds"/>
        <w:rPr>
          <w:rFonts w:asciiTheme="majorHAnsi" w:eastAsiaTheme="majorEastAsia" w:hAnsiTheme="majorHAnsi" w:cstheme="majorBidi"/>
          <w:lang w:val="en-GB"/>
        </w:rPr>
      </w:pPr>
    </w:p>
    <w:p w14:paraId="32864F5C" w14:textId="77777777" w:rsidR="00242CD7" w:rsidRPr="00164870" w:rsidRDefault="00242CD7" w:rsidP="0A54EEB0">
      <w:pPr>
        <w:pStyle w:val="BasistekstMSFonds"/>
        <w:rPr>
          <w:rFonts w:asciiTheme="majorHAnsi" w:eastAsiaTheme="majorEastAsia" w:hAnsiTheme="majorHAnsi" w:cstheme="majorBidi"/>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DC452A" w:rsidRPr="00164870" w14:paraId="02C53E39" w14:textId="77777777" w:rsidTr="0A54EEB0">
        <w:tc>
          <w:tcPr>
            <w:tcW w:w="9067" w:type="dxa"/>
            <w:tcBorders>
              <w:top w:val="none" w:sz="4" w:space="0" w:color="000000" w:themeColor="text2"/>
              <w:left w:val="none" w:sz="4" w:space="0" w:color="000000" w:themeColor="text2"/>
              <w:bottom w:val="none" w:sz="4" w:space="0" w:color="000000" w:themeColor="text2"/>
              <w:right w:val="none" w:sz="4" w:space="0" w:color="000000" w:themeColor="text2"/>
            </w:tcBorders>
            <w:shd w:val="clear" w:color="auto" w:fill="ED6B06" w:themeFill="accent6"/>
            <w:tcMar>
              <w:left w:w="28" w:type="dxa"/>
              <w:right w:w="28" w:type="dxa"/>
            </w:tcMar>
          </w:tcPr>
          <w:p w14:paraId="417363B7" w14:textId="0BDAD5AA" w:rsidR="00DC452A" w:rsidRPr="00164870" w:rsidRDefault="0A54EEB0" w:rsidP="0A54EEB0">
            <w:pPr>
              <w:rPr>
                <w:rFonts w:asciiTheme="majorHAnsi" w:eastAsiaTheme="majorEastAsia" w:hAnsiTheme="majorHAnsi" w:cstheme="majorBidi"/>
                <w:b/>
                <w:bCs/>
                <w:color w:val="FFFFFF" w:themeColor="background2"/>
                <w:sz w:val="22"/>
                <w:szCs w:val="22"/>
                <w:lang w:val="en-GB"/>
              </w:rPr>
            </w:pPr>
            <w:r w:rsidRPr="0A54EEB0">
              <w:rPr>
                <w:rFonts w:asciiTheme="majorHAnsi" w:eastAsiaTheme="majorEastAsia" w:hAnsiTheme="majorHAnsi" w:cstheme="majorBidi"/>
                <w:b/>
                <w:bCs/>
                <w:color w:val="FFFFFF" w:themeColor="background2"/>
                <w:sz w:val="22"/>
                <w:szCs w:val="22"/>
                <w:lang w:val="en-GB"/>
              </w:rPr>
              <w:t xml:space="preserve"> Signatures</w:t>
            </w:r>
          </w:p>
        </w:tc>
      </w:tr>
      <w:tr w:rsidR="00114752" w:rsidRPr="00F94E9E" w14:paraId="1543ED5F" w14:textId="77777777" w:rsidTr="0A54EEB0">
        <w:tc>
          <w:tcPr>
            <w:tcW w:w="9067" w:type="dxa"/>
            <w:tcBorders>
              <w:top w:val="none" w:sz="4" w:space="0" w:color="000000" w:themeColor="text2"/>
              <w:bottom w:val="single" w:sz="4" w:space="0" w:color="auto"/>
            </w:tcBorders>
            <w:shd w:val="clear" w:color="auto" w:fill="auto"/>
            <w:tcMar>
              <w:left w:w="28" w:type="dxa"/>
              <w:right w:w="28" w:type="dxa"/>
            </w:tcMar>
          </w:tcPr>
          <w:p w14:paraId="753FD176" w14:textId="77777777" w:rsidR="00114752" w:rsidRPr="00164870" w:rsidRDefault="0A54EEB0" w:rsidP="0A54EEB0">
            <w:pPr>
              <w:tabs>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asciiTheme="majorHAnsi" w:eastAsiaTheme="majorEastAsia" w:hAnsiTheme="majorHAnsi" w:cstheme="majorBidi"/>
                <w:lang w:val="en-GB"/>
              </w:rPr>
            </w:pPr>
            <w:r w:rsidRPr="0A54EEB0">
              <w:rPr>
                <w:rFonts w:asciiTheme="majorHAnsi" w:eastAsiaTheme="majorEastAsia" w:hAnsiTheme="majorHAnsi" w:cstheme="majorBidi"/>
                <w:lang w:val="en-GB"/>
              </w:rPr>
              <w:t xml:space="preserve">Nationaal MS Fonds will treat the content of this application as confidential and will not store your data any longer than is necessary for the procedure of submission and granting. </w:t>
            </w:r>
          </w:p>
          <w:p w14:paraId="2C538418" w14:textId="77777777" w:rsidR="00114752" w:rsidRPr="00164870" w:rsidRDefault="0A54EEB0" w:rsidP="0A54EEB0">
            <w:pPr>
              <w:tabs>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asciiTheme="majorHAnsi" w:eastAsiaTheme="majorEastAsia" w:hAnsiTheme="majorHAnsi" w:cstheme="majorBidi"/>
                <w:lang w:val="en-GB"/>
              </w:rPr>
            </w:pPr>
            <w:r w:rsidRPr="0A54EEB0">
              <w:rPr>
                <w:rFonts w:asciiTheme="majorHAnsi" w:eastAsiaTheme="majorEastAsia" w:hAnsiTheme="majorHAnsi" w:cstheme="majorBidi"/>
                <w:lang w:val="en-GB"/>
              </w:rPr>
              <w:t xml:space="preserve">The quality and relevance of this application will be evaluated by the </w:t>
            </w:r>
            <w:proofErr w:type="spellStart"/>
            <w:r w:rsidRPr="0A54EEB0">
              <w:rPr>
                <w:rFonts w:asciiTheme="majorHAnsi" w:eastAsiaTheme="majorEastAsia" w:hAnsiTheme="majorHAnsi" w:cstheme="majorBidi"/>
                <w:lang w:val="en-GB"/>
              </w:rPr>
              <w:t>Wetenschappelijke</w:t>
            </w:r>
            <w:proofErr w:type="spellEnd"/>
            <w:r w:rsidRPr="0A54EEB0">
              <w:rPr>
                <w:rFonts w:asciiTheme="majorHAnsi" w:eastAsiaTheme="majorEastAsia" w:hAnsiTheme="majorHAnsi" w:cstheme="majorBidi"/>
                <w:lang w:val="en-GB"/>
              </w:rPr>
              <w:t xml:space="preserve"> </w:t>
            </w:r>
            <w:proofErr w:type="spellStart"/>
            <w:r w:rsidRPr="0A54EEB0">
              <w:rPr>
                <w:rFonts w:asciiTheme="majorHAnsi" w:eastAsiaTheme="majorEastAsia" w:hAnsiTheme="majorHAnsi" w:cstheme="majorBidi"/>
                <w:lang w:val="en-GB"/>
              </w:rPr>
              <w:t>Advies</w:t>
            </w:r>
            <w:proofErr w:type="spellEnd"/>
            <w:r w:rsidRPr="0A54EEB0">
              <w:rPr>
                <w:rFonts w:asciiTheme="majorHAnsi" w:eastAsiaTheme="majorEastAsia" w:hAnsiTheme="majorHAnsi" w:cstheme="majorBidi"/>
                <w:lang w:val="en-GB"/>
              </w:rPr>
              <w:t xml:space="preserve"> Raad (WAR) of Nationaal MS Fonds. In case of insufficient expertise within the WAR, the WAR has the possibility to share the application with an external reviewer.</w:t>
            </w:r>
          </w:p>
          <w:p w14:paraId="1AFF59AC" w14:textId="77777777" w:rsidR="00114752" w:rsidRPr="00C20958" w:rsidRDefault="00114752" w:rsidP="0A54EEB0">
            <w:pPr>
              <w:pStyle w:val="BasistekstMSFonds"/>
              <w:rPr>
                <w:rFonts w:asciiTheme="majorHAnsi" w:eastAsiaTheme="majorEastAsia" w:hAnsiTheme="majorHAnsi" w:cstheme="majorBidi"/>
                <w:lang w:val="en-GB"/>
              </w:rPr>
            </w:pPr>
          </w:p>
          <w:p w14:paraId="511FE3DD" w14:textId="13D96ECF" w:rsidR="00114752" w:rsidRPr="00663D6E" w:rsidRDefault="00000000" w:rsidP="0A54EEB0">
            <w:pPr>
              <w:tabs>
                <w:tab w:val="left" w:pos="131"/>
                <w:tab w:val="left" w:pos="1560"/>
                <w:tab w:val="left" w:pos="1701"/>
                <w:tab w:val="left" w:pos="2880"/>
                <w:tab w:val="left" w:pos="3600"/>
                <w:tab w:val="left" w:pos="4320"/>
                <w:tab w:val="left" w:pos="5040"/>
                <w:tab w:val="left" w:pos="5760"/>
                <w:tab w:val="left" w:pos="6480"/>
                <w:tab w:val="left" w:pos="7200"/>
                <w:tab w:val="left" w:pos="7938"/>
                <w:tab w:val="left" w:pos="8640"/>
              </w:tabs>
              <w:ind w:left="131"/>
              <w:rPr>
                <w:rFonts w:asciiTheme="majorHAnsi" w:eastAsiaTheme="majorEastAsia" w:hAnsiTheme="majorHAnsi" w:cstheme="majorBidi"/>
                <w:lang w:val="en-GB"/>
              </w:rPr>
            </w:pPr>
            <w:sdt>
              <w:sdtPr>
                <w:rPr>
                  <w:rFonts w:ascii="Verdana" w:hAnsi="Verdana" w:cs="Arial"/>
                  <w:lang w:val="en-GB"/>
                </w:rPr>
                <w:id w:val="-1170950860"/>
                <w:placeholder>
                  <w:docPart w:val="DefaultPlaceholder_1081868574"/>
                </w:placeholder>
                <w14:checkbox>
                  <w14:checked w14:val="0"/>
                  <w14:checkedState w14:val="2612" w14:font="MS Gothic"/>
                  <w14:uncheckedState w14:val="2610" w14:font="MS Gothic"/>
                </w14:checkbox>
              </w:sdtPr>
              <w:sdtContent>
                <w:r w:rsidR="00F94E9E">
                  <w:rPr>
                    <w:rFonts w:ascii="MS Gothic" w:eastAsia="MS Gothic" w:hAnsi="MS Gothic" w:cs="Arial" w:hint="eastAsia"/>
                    <w:lang w:val="en-GB"/>
                  </w:rPr>
                  <w:t>☐</w:t>
                </w:r>
              </w:sdtContent>
            </w:sdt>
            <w:r w:rsidR="3EB8A705" w:rsidRPr="26971EE8">
              <w:rPr>
                <w:rFonts w:ascii="Verdana" w:hAnsi="Verdana" w:cs="Arial"/>
                <w:lang w:val="en-GB"/>
              </w:rPr>
              <w:t xml:space="preserve"> I understand and agree that Nationaal MS Fonds will share the content of this application with the members of the WAR and if necessary with an external reviewer.</w:t>
            </w:r>
            <w:r w:rsidR="00114752">
              <w:rPr>
                <w:rFonts w:ascii="Verdana" w:hAnsi="Verdana" w:cs="Arial"/>
                <w:szCs w:val="20"/>
                <w:lang w:val="en-GB"/>
              </w:rPr>
              <w:br/>
            </w:r>
            <w:r w:rsidR="00114752">
              <w:rPr>
                <w:rFonts w:ascii="Verdana" w:hAnsi="Verdana" w:cs="Arial"/>
                <w:szCs w:val="20"/>
                <w:lang w:val="en-GB"/>
              </w:rPr>
              <w:br/>
            </w:r>
            <w:sdt>
              <w:sdtPr>
                <w:rPr>
                  <w:rFonts w:ascii="Verdana" w:hAnsi="Verdana" w:cs="Arial"/>
                  <w:lang w:val="en-GB"/>
                </w:rPr>
                <w:id w:val="-1403828970"/>
                <w:placeholder>
                  <w:docPart w:val="DefaultPlaceholder_1081868574"/>
                </w:placeholder>
                <w14:checkbox>
                  <w14:checked w14:val="0"/>
                  <w14:checkedState w14:val="2612" w14:font="MS Gothic"/>
                  <w14:uncheckedState w14:val="2610" w14:font="MS Gothic"/>
                </w14:checkbox>
              </w:sdtPr>
              <w:sdtContent>
                <w:r w:rsidR="00F94E9E">
                  <w:rPr>
                    <w:rFonts w:ascii="MS Gothic" w:eastAsia="MS Gothic" w:hAnsi="MS Gothic" w:cs="Arial" w:hint="eastAsia"/>
                    <w:lang w:val="en-GB"/>
                  </w:rPr>
                  <w:t>☐</w:t>
                </w:r>
              </w:sdtContent>
            </w:sdt>
            <w:r w:rsidR="3EB8A705" w:rsidRPr="26971EE8">
              <w:rPr>
                <w:rFonts w:ascii="Verdana" w:hAnsi="Verdana" w:cs="Arial"/>
                <w:lang w:val="en-GB"/>
              </w:rPr>
              <w:t xml:space="preserve"> I declare </w:t>
            </w:r>
            <w:r w:rsidR="6AB8BE77" w:rsidRPr="26971EE8">
              <w:rPr>
                <w:rFonts w:ascii="Verdana" w:hAnsi="Verdana" w:cs="Arial"/>
                <w:lang w:val="en-GB"/>
              </w:rPr>
              <w:t xml:space="preserve">to have </w:t>
            </w:r>
            <w:r w:rsidR="3EB8A705" w:rsidRPr="26971EE8">
              <w:rPr>
                <w:rFonts w:ascii="Verdana" w:hAnsi="Verdana" w:cs="Arial"/>
                <w:lang w:val="en-GB"/>
              </w:rPr>
              <w:t>submitted this application according to the Scientific Code for Integrity</w:t>
            </w:r>
            <w:r w:rsidR="00D86642">
              <w:rPr>
                <w:rFonts w:ascii="Verdana" w:hAnsi="Verdana" w:cs="Arial"/>
                <w:lang w:val="en-GB"/>
              </w:rPr>
              <w:t>.</w:t>
            </w:r>
          </w:p>
          <w:p w14:paraId="061957A4" w14:textId="66C817C5" w:rsidR="00114752" w:rsidRPr="00164870" w:rsidRDefault="00114752" w:rsidP="0A54EEB0">
            <w:pPr>
              <w:pStyle w:val="BasistekstMSFonds"/>
              <w:rPr>
                <w:rFonts w:asciiTheme="majorHAnsi" w:eastAsiaTheme="majorEastAsia" w:hAnsiTheme="majorHAnsi" w:cstheme="majorBidi"/>
                <w:lang w:val="en-GB"/>
              </w:rPr>
            </w:pPr>
          </w:p>
        </w:tc>
      </w:tr>
    </w:tbl>
    <w:p w14:paraId="5D135D1C" w14:textId="2FBEFA2E" w:rsidR="0092373F" w:rsidRPr="00164870" w:rsidRDefault="0092373F" w:rsidP="0A54EEB0">
      <w:pPr>
        <w:pStyle w:val="BasistekstMSFonds"/>
        <w:rPr>
          <w:rFonts w:asciiTheme="majorHAnsi" w:eastAsiaTheme="majorEastAsia" w:hAnsiTheme="majorHAnsi" w:cstheme="majorBidi"/>
          <w:sz w:val="22"/>
          <w:szCs w:val="22"/>
          <w:lang w:val="en-GB"/>
        </w:rPr>
      </w:pPr>
    </w:p>
    <w:p w14:paraId="4C907E44" w14:textId="5AB38F0E" w:rsidR="00EE2DE8"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Main applicant</w:t>
      </w:r>
    </w:p>
    <w:tbl>
      <w:tblPr>
        <w:tblStyle w:val="Tabelraster"/>
        <w:tblW w:w="9062" w:type="dxa"/>
        <w:tblLook w:val="04A0" w:firstRow="1" w:lastRow="0" w:firstColumn="1" w:lastColumn="0" w:noHBand="0" w:noVBand="1"/>
      </w:tblPr>
      <w:tblGrid>
        <w:gridCol w:w="1755"/>
        <w:gridCol w:w="7307"/>
      </w:tblGrid>
      <w:tr w:rsidR="00EE2DE8" w:rsidRPr="00164870" w14:paraId="7329AEDE" w14:textId="77777777" w:rsidTr="0A54EEB0">
        <w:tc>
          <w:tcPr>
            <w:tcW w:w="1755" w:type="dxa"/>
            <w:shd w:val="clear" w:color="auto" w:fill="FFFFFF" w:themeFill="background2"/>
          </w:tcPr>
          <w:p w14:paraId="754FF028" w14:textId="30301F99" w:rsidR="00EE2DE8" w:rsidRPr="00F94E9E" w:rsidRDefault="0A54EEB0" w:rsidP="0A54EEB0">
            <w:pPr>
              <w:pStyle w:val="Normaalweb"/>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Name</w:t>
            </w:r>
          </w:p>
        </w:tc>
        <w:tc>
          <w:tcPr>
            <w:tcW w:w="7307" w:type="dxa"/>
          </w:tcPr>
          <w:p w14:paraId="16BD31BC" w14:textId="73BC44A2" w:rsidR="00EE2DE8" w:rsidRPr="00164870" w:rsidRDefault="00EE2DE8" w:rsidP="0A54EEB0">
            <w:pPr>
              <w:pStyle w:val="Normaalweb"/>
              <w:rPr>
                <w:rFonts w:asciiTheme="majorHAnsi" w:eastAsiaTheme="majorEastAsia" w:hAnsiTheme="majorHAnsi" w:cstheme="majorBidi"/>
                <w:lang w:val="en-GB" w:eastAsia="en-US"/>
              </w:rPr>
            </w:pPr>
          </w:p>
        </w:tc>
      </w:tr>
      <w:tr w:rsidR="00EE2DE8" w:rsidRPr="00164870" w14:paraId="3088D0E3" w14:textId="77777777" w:rsidTr="0A54EEB0">
        <w:tc>
          <w:tcPr>
            <w:tcW w:w="1755" w:type="dxa"/>
            <w:shd w:val="clear" w:color="auto" w:fill="FFFFFF" w:themeFill="background2"/>
          </w:tcPr>
          <w:p w14:paraId="212675FC" w14:textId="62D20C28" w:rsidR="00EE2DE8"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Date</w:t>
            </w:r>
          </w:p>
        </w:tc>
        <w:tc>
          <w:tcPr>
            <w:tcW w:w="7307" w:type="dxa"/>
          </w:tcPr>
          <w:p w14:paraId="5B88F76C" w14:textId="77777777" w:rsidR="00EE2DE8" w:rsidRPr="00164870" w:rsidRDefault="00EE2DE8" w:rsidP="0A54EEB0">
            <w:pPr>
              <w:pStyle w:val="Normaalweb"/>
              <w:rPr>
                <w:rFonts w:asciiTheme="majorHAnsi" w:eastAsiaTheme="majorEastAsia" w:hAnsiTheme="majorHAnsi" w:cstheme="majorBidi"/>
                <w:b/>
                <w:bCs/>
                <w:lang w:val="en-GB" w:eastAsia="en-US"/>
              </w:rPr>
            </w:pPr>
          </w:p>
        </w:tc>
      </w:tr>
      <w:tr w:rsidR="00EE2DE8" w:rsidRPr="00164870" w14:paraId="520566CB" w14:textId="77777777" w:rsidTr="0A54EEB0">
        <w:tc>
          <w:tcPr>
            <w:tcW w:w="1755" w:type="dxa"/>
            <w:shd w:val="clear" w:color="auto" w:fill="FFFFFF" w:themeFill="background2"/>
          </w:tcPr>
          <w:p w14:paraId="794B5DE8" w14:textId="73489933" w:rsidR="00EE2DE8"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Signature</w:t>
            </w:r>
          </w:p>
        </w:tc>
        <w:tc>
          <w:tcPr>
            <w:tcW w:w="7307" w:type="dxa"/>
          </w:tcPr>
          <w:p w14:paraId="46AD8467" w14:textId="77777777" w:rsidR="00EE2DE8" w:rsidRPr="00164870" w:rsidRDefault="00EE2DE8" w:rsidP="0A54EEB0">
            <w:pPr>
              <w:pStyle w:val="Normaalweb"/>
              <w:rPr>
                <w:rFonts w:asciiTheme="majorHAnsi" w:eastAsiaTheme="majorEastAsia" w:hAnsiTheme="majorHAnsi" w:cstheme="majorBidi"/>
                <w:b/>
                <w:bCs/>
                <w:lang w:val="en-GB" w:eastAsia="en-US"/>
              </w:rPr>
            </w:pPr>
          </w:p>
          <w:p w14:paraId="3D95EB1F" w14:textId="77777777" w:rsidR="00EE2DE8" w:rsidRPr="00164870" w:rsidRDefault="00EE2DE8" w:rsidP="0A54EEB0">
            <w:pPr>
              <w:pStyle w:val="BasistekstMSFonds"/>
              <w:rPr>
                <w:rFonts w:asciiTheme="majorHAnsi" w:eastAsiaTheme="majorEastAsia" w:hAnsiTheme="majorHAnsi" w:cstheme="majorBidi"/>
                <w:lang w:val="en-GB" w:eastAsia="en-US"/>
              </w:rPr>
            </w:pPr>
          </w:p>
          <w:p w14:paraId="66244C81" w14:textId="77777777" w:rsidR="00EE2DE8" w:rsidRPr="00164870" w:rsidRDefault="00EE2DE8" w:rsidP="0A54EEB0">
            <w:pPr>
              <w:pStyle w:val="BasistekstMSFonds"/>
              <w:rPr>
                <w:rFonts w:asciiTheme="majorHAnsi" w:eastAsiaTheme="majorEastAsia" w:hAnsiTheme="majorHAnsi" w:cstheme="majorBidi"/>
                <w:lang w:val="en-GB" w:eastAsia="en-US"/>
              </w:rPr>
            </w:pPr>
          </w:p>
          <w:p w14:paraId="5B5E76EE" w14:textId="3B69D52F" w:rsidR="00EE2DE8" w:rsidRPr="00164870" w:rsidRDefault="00EE2DE8" w:rsidP="0A54EEB0">
            <w:pPr>
              <w:pStyle w:val="BasistekstMSFonds"/>
              <w:rPr>
                <w:rFonts w:asciiTheme="majorHAnsi" w:eastAsiaTheme="majorEastAsia" w:hAnsiTheme="majorHAnsi" w:cstheme="majorBidi"/>
                <w:lang w:val="en-GB" w:eastAsia="en-US"/>
              </w:rPr>
            </w:pPr>
          </w:p>
        </w:tc>
      </w:tr>
    </w:tbl>
    <w:p w14:paraId="3304A5E3" w14:textId="2C8419EA" w:rsidR="00EE2DE8" w:rsidRPr="00164870" w:rsidRDefault="00EE2DE8" w:rsidP="0A54EEB0">
      <w:pPr>
        <w:pStyle w:val="BasistekstMSFonds"/>
        <w:rPr>
          <w:rFonts w:asciiTheme="majorHAnsi" w:eastAsiaTheme="majorEastAsia" w:hAnsiTheme="majorHAnsi" w:cstheme="majorBidi"/>
          <w:sz w:val="22"/>
          <w:szCs w:val="22"/>
          <w:lang w:val="en-GB"/>
        </w:rPr>
      </w:pPr>
    </w:p>
    <w:p w14:paraId="66FC9E83" w14:textId="30DF6346" w:rsidR="001E35D1"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Co-applicant</w:t>
      </w:r>
    </w:p>
    <w:tbl>
      <w:tblPr>
        <w:tblStyle w:val="Tabelraster"/>
        <w:tblW w:w="9062" w:type="dxa"/>
        <w:tblLook w:val="04A0" w:firstRow="1" w:lastRow="0" w:firstColumn="1" w:lastColumn="0" w:noHBand="0" w:noVBand="1"/>
      </w:tblPr>
      <w:tblGrid>
        <w:gridCol w:w="1755"/>
        <w:gridCol w:w="7307"/>
      </w:tblGrid>
      <w:tr w:rsidR="001E35D1" w:rsidRPr="00164870" w14:paraId="7A05DE11" w14:textId="77777777" w:rsidTr="0A54EEB0">
        <w:tc>
          <w:tcPr>
            <w:tcW w:w="1755" w:type="dxa"/>
            <w:shd w:val="clear" w:color="auto" w:fill="FFFFFF" w:themeFill="background2"/>
          </w:tcPr>
          <w:p w14:paraId="0459FFB4" w14:textId="77777777" w:rsidR="001E35D1" w:rsidRPr="00F94E9E" w:rsidRDefault="0A54EEB0" w:rsidP="0A54EEB0">
            <w:pPr>
              <w:pStyle w:val="Normaalweb"/>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Name</w:t>
            </w:r>
          </w:p>
        </w:tc>
        <w:tc>
          <w:tcPr>
            <w:tcW w:w="7307" w:type="dxa"/>
          </w:tcPr>
          <w:p w14:paraId="0BB35663" w14:textId="77777777" w:rsidR="001E35D1" w:rsidRPr="00164870" w:rsidRDefault="001E35D1" w:rsidP="0A54EEB0">
            <w:pPr>
              <w:pStyle w:val="Normaalweb"/>
              <w:rPr>
                <w:rFonts w:asciiTheme="majorHAnsi" w:eastAsiaTheme="majorEastAsia" w:hAnsiTheme="majorHAnsi" w:cstheme="majorBidi"/>
                <w:lang w:val="en-GB" w:eastAsia="en-US"/>
              </w:rPr>
            </w:pPr>
          </w:p>
        </w:tc>
      </w:tr>
      <w:tr w:rsidR="001E35D1" w:rsidRPr="00164870" w14:paraId="4E44060B" w14:textId="77777777" w:rsidTr="0A54EEB0">
        <w:tc>
          <w:tcPr>
            <w:tcW w:w="1755" w:type="dxa"/>
            <w:shd w:val="clear" w:color="auto" w:fill="FFFFFF" w:themeFill="background2"/>
          </w:tcPr>
          <w:p w14:paraId="4E2524AA" w14:textId="77777777" w:rsidR="001E35D1"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Date</w:t>
            </w:r>
          </w:p>
        </w:tc>
        <w:tc>
          <w:tcPr>
            <w:tcW w:w="7307" w:type="dxa"/>
          </w:tcPr>
          <w:p w14:paraId="01FC7C95" w14:textId="77777777" w:rsidR="001E35D1" w:rsidRPr="00164870" w:rsidRDefault="001E35D1" w:rsidP="0A54EEB0">
            <w:pPr>
              <w:pStyle w:val="Normaalweb"/>
              <w:rPr>
                <w:rFonts w:asciiTheme="majorHAnsi" w:eastAsiaTheme="majorEastAsia" w:hAnsiTheme="majorHAnsi" w:cstheme="majorBidi"/>
                <w:b/>
                <w:bCs/>
                <w:lang w:val="en-GB" w:eastAsia="en-US"/>
              </w:rPr>
            </w:pPr>
          </w:p>
        </w:tc>
      </w:tr>
      <w:tr w:rsidR="001E35D1" w:rsidRPr="00164870" w14:paraId="41244CB5" w14:textId="77777777" w:rsidTr="0A54EEB0">
        <w:tc>
          <w:tcPr>
            <w:tcW w:w="1755" w:type="dxa"/>
            <w:shd w:val="clear" w:color="auto" w:fill="FFFFFF" w:themeFill="background2"/>
          </w:tcPr>
          <w:p w14:paraId="22A8AA65" w14:textId="77777777" w:rsidR="001E35D1"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Signature</w:t>
            </w:r>
          </w:p>
        </w:tc>
        <w:tc>
          <w:tcPr>
            <w:tcW w:w="7307" w:type="dxa"/>
          </w:tcPr>
          <w:p w14:paraId="3B9D995E" w14:textId="77777777" w:rsidR="001E35D1" w:rsidRPr="00164870" w:rsidRDefault="001E35D1" w:rsidP="0A54EEB0">
            <w:pPr>
              <w:pStyle w:val="Normaalweb"/>
              <w:rPr>
                <w:rFonts w:asciiTheme="majorHAnsi" w:eastAsiaTheme="majorEastAsia" w:hAnsiTheme="majorHAnsi" w:cstheme="majorBidi"/>
                <w:b/>
                <w:bCs/>
                <w:lang w:val="en-GB" w:eastAsia="en-US"/>
              </w:rPr>
            </w:pPr>
          </w:p>
          <w:p w14:paraId="2811793A" w14:textId="77777777" w:rsidR="001E35D1" w:rsidRPr="00164870" w:rsidRDefault="001E35D1" w:rsidP="0A54EEB0">
            <w:pPr>
              <w:pStyle w:val="BasistekstMSFonds"/>
              <w:rPr>
                <w:rFonts w:asciiTheme="majorHAnsi" w:eastAsiaTheme="majorEastAsia" w:hAnsiTheme="majorHAnsi" w:cstheme="majorBidi"/>
                <w:lang w:val="en-GB" w:eastAsia="en-US"/>
              </w:rPr>
            </w:pPr>
          </w:p>
          <w:p w14:paraId="416463E3" w14:textId="77777777" w:rsidR="001E35D1" w:rsidRPr="00164870" w:rsidRDefault="001E35D1" w:rsidP="0A54EEB0">
            <w:pPr>
              <w:pStyle w:val="BasistekstMSFonds"/>
              <w:rPr>
                <w:rFonts w:asciiTheme="majorHAnsi" w:eastAsiaTheme="majorEastAsia" w:hAnsiTheme="majorHAnsi" w:cstheme="majorBidi"/>
                <w:lang w:val="en-GB" w:eastAsia="en-US"/>
              </w:rPr>
            </w:pPr>
          </w:p>
          <w:p w14:paraId="4358CFAF" w14:textId="77777777" w:rsidR="001E35D1" w:rsidRPr="00164870" w:rsidRDefault="001E35D1" w:rsidP="0A54EEB0">
            <w:pPr>
              <w:pStyle w:val="BasistekstMSFonds"/>
              <w:rPr>
                <w:rFonts w:asciiTheme="majorHAnsi" w:eastAsiaTheme="majorEastAsia" w:hAnsiTheme="majorHAnsi" w:cstheme="majorBidi"/>
                <w:lang w:val="en-GB" w:eastAsia="en-US"/>
              </w:rPr>
            </w:pPr>
          </w:p>
        </w:tc>
      </w:tr>
    </w:tbl>
    <w:p w14:paraId="45339312" w14:textId="77777777" w:rsidR="001E35D1" w:rsidRPr="00164870" w:rsidRDefault="001E35D1" w:rsidP="0A54EEB0">
      <w:pPr>
        <w:pStyle w:val="BasistekstMSFonds"/>
        <w:rPr>
          <w:rFonts w:asciiTheme="majorHAnsi" w:eastAsiaTheme="majorEastAsia" w:hAnsiTheme="majorHAnsi" w:cstheme="majorBidi"/>
          <w:sz w:val="22"/>
          <w:szCs w:val="22"/>
          <w:lang w:val="en-GB"/>
        </w:rPr>
      </w:pPr>
    </w:p>
    <w:p w14:paraId="78D96F85" w14:textId="7DADC97F" w:rsidR="00A66CDF" w:rsidRPr="00164870" w:rsidRDefault="0A54EEB0" w:rsidP="0A54EEB0">
      <w:pPr>
        <w:pStyle w:val="BasistekstMSFonds"/>
        <w:rPr>
          <w:rFonts w:asciiTheme="majorHAnsi" w:eastAsiaTheme="majorEastAsia" w:hAnsiTheme="majorHAnsi" w:cstheme="majorBidi"/>
          <w:b/>
          <w:bCs/>
          <w:color w:val="auto"/>
          <w:lang w:val="en-US"/>
        </w:rPr>
      </w:pPr>
      <w:r w:rsidRPr="0A54EEB0">
        <w:rPr>
          <w:rFonts w:asciiTheme="majorHAnsi" w:eastAsiaTheme="majorEastAsia" w:hAnsiTheme="majorHAnsi" w:cstheme="majorBidi"/>
          <w:b/>
          <w:bCs/>
          <w:lang w:val="en-US"/>
        </w:rPr>
        <w:t xml:space="preserve">Head of MS Centre / department head or if </w:t>
      </w:r>
      <w:r w:rsidRPr="0A54EEB0">
        <w:rPr>
          <w:rFonts w:asciiTheme="majorHAnsi" w:eastAsiaTheme="majorEastAsia" w:hAnsiTheme="majorHAnsi" w:cstheme="majorBidi"/>
          <w:b/>
          <w:bCs/>
          <w:color w:val="auto"/>
          <w:lang w:val="en-US"/>
        </w:rPr>
        <w:t>not applicable another authorized person (for example member of the Board of Directors)</w:t>
      </w:r>
    </w:p>
    <w:tbl>
      <w:tblPr>
        <w:tblStyle w:val="Tabelraster"/>
        <w:tblW w:w="9062" w:type="dxa"/>
        <w:tblLook w:val="04A0" w:firstRow="1" w:lastRow="0" w:firstColumn="1" w:lastColumn="0" w:noHBand="0" w:noVBand="1"/>
      </w:tblPr>
      <w:tblGrid>
        <w:gridCol w:w="1740"/>
        <w:gridCol w:w="7322"/>
      </w:tblGrid>
      <w:tr w:rsidR="00EE2DE8" w:rsidRPr="00164870" w14:paraId="204541C5" w14:textId="77777777" w:rsidTr="0A54EEB0">
        <w:tc>
          <w:tcPr>
            <w:tcW w:w="1740" w:type="dxa"/>
            <w:shd w:val="clear" w:color="auto" w:fill="FFFFFF" w:themeFill="background2"/>
          </w:tcPr>
          <w:p w14:paraId="023D3A89" w14:textId="77777777" w:rsidR="00EE2DE8" w:rsidRPr="00F94E9E" w:rsidRDefault="0A54EEB0" w:rsidP="0A54EEB0">
            <w:pPr>
              <w:pStyle w:val="Normaalweb"/>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Name</w:t>
            </w:r>
          </w:p>
        </w:tc>
        <w:tc>
          <w:tcPr>
            <w:tcW w:w="7322" w:type="dxa"/>
          </w:tcPr>
          <w:p w14:paraId="01FB49A7" w14:textId="18A1E94C" w:rsidR="00EE2DE8" w:rsidRPr="00164870" w:rsidRDefault="00EE2DE8" w:rsidP="0A54EEB0">
            <w:pPr>
              <w:pStyle w:val="Normaalweb"/>
              <w:rPr>
                <w:rFonts w:asciiTheme="majorHAnsi" w:eastAsiaTheme="majorEastAsia" w:hAnsiTheme="majorHAnsi" w:cstheme="majorBidi"/>
                <w:lang w:val="en-GB" w:eastAsia="en-US"/>
              </w:rPr>
            </w:pPr>
          </w:p>
        </w:tc>
      </w:tr>
      <w:tr w:rsidR="00EE2DE8" w:rsidRPr="00164870" w14:paraId="03566243" w14:textId="77777777" w:rsidTr="0A54EEB0">
        <w:tc>
          <w:tcPr>
            <w:tcW w:w="1740" w:type="dxa"/>
            <w:shd w:val="clear" w:color="auto" w:fill="FFFFFF" w:themeFill="background2"/>
          </w:tcPr>
          <w:p w14:paraId="1BF8F296" w14:textId="77777777" w:rsidR="00EE2DE8"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Date</w:t>
            </w:r>
          </w:p>
        </w:tc>
        <w:tc>
          <w:tcPr>
            <w:tcW w:w="7322" w:type="dxa"/>
          </w:tcPr>
          <w:p w14:paraId="387F3664" w14:textId="77777777" w:rsidR="00EE2DE8" w:rsidRPr="00164870" w:rsidRDefault="00EE2DE8" w:rsidP="0A54EEB0">
            <w:pPr>
              <w:pStyle w:val="Normaalweb"/>
              <w:rPr>
                <w:rFonts w:asciiTheme="majorHAnsi" w:eastAsiaTheme="majorEastAsia" w:hAnsiTheme="majorHAnsi" w:cstheme="majorBidi"/>
                <w:b/>
                <w:bCs/>
                <w:lang w:val="en-GB" w:eastAsia="en-US"/>
              </w:rPr>
            </w:pPr>
          </w:p>
        </w:tc>
      </w:tr>
      <w:tr w:rsidR="00EE2DE8" w:rsidRPr="00164870" w14:paraId="739EEB87" w14:textId="77777777" w:rsidTr="0A54EEB0">
        <w:tc>
          <w:tcPr>
            <w:tcW w:w="1740" w:type="dxa"/>
            <w:shd w:val="clear" w:color="auto" w:fill="FFFFFF" w:themeFill="background2"/>
          </w:tcPr>
          <w:p w14:paraId="24046634" w14:textId="77777777" w:rsidR="00EE2DE8"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Signature</w:t>
            </w:r>
          </w:p>
        </w:tc>
        <w:tc>
          <w:tcPr>
            <w:tcW w:w="7322" w:type="dxa"/>
          </w:tcPr>
          <w:p w14:paraId="57D1A5C4" w14:textId="77777777" w:rsidR="00EE2DE8" w:rsidRPr="00164870" w:rsidRDefault="00EE2DE8" w:rsidP="0A54EEB0">
            <w:pPr>
              <w:pStyle w:val="Normaalweb"/>
              <w:rPr>
                <w:rFonts w:asciiTheme="majorHAnsi" w:eastAsiaTheme="majorEastAsia" w:hAnsiTheme="majorHAnsi" w:cstheme="majorBidi"/>
                <w:b/>
                <w:bCs/>
                <w:lang w:val="en-GB" w:eastAsia="en-US"/>
              </w:rPr>
            </w:pPr>
          </w:p>
          <w:p w14:paraId="20D137FB" w14:textId="77777777" w:rsidR="00EE2DE8" w:rsidRPr="00164870" w:rsidRDefault="00EE2DE8" w:rsidP="0A54EEB0">
            <w:pPr>
              <w:pStyle w:val="BasistekstMSFonds"/>
              <w:rPr>
                <w:rFonts w:asciiTheme="majorHAnsi" w:eastAsiaTheme="majorEastAsia" w:hAnsiTheme="majorHAnsi" w:cstheme="majorBidi"/>
                <w:lang w:val="en-GB" w:eastAsia="en-US"/>
              </w:rPr>
            </w:pPr>
          </w:p>
          <w:p w14:paraId="155D619E" w14:textId="77777777" w:rsidR="00EE2DE8" w:rsidRPr="00164870" w:rsidRDefault="00EE2DE8" w:rsidP="0A54EEB0">
            <w:pPr>
              <w:pStyle w:val="BasistekstMSFonds"/>
              <w:rPr>
                <w:rFonts w:asciiTheme="majorHAnsi" w:eastAsiaTheme="majorEastAsia" w:hAnsiTheme="majorHAnsi" w:cstheme="majorBidi"/>
                <w:lang w:val="en-GB" w:eastAsia="en-US"/>
              </w:rPr>
            </w:pPr>
          </w:p>
          <w:p w14:paraId="3A769E2D" w14:textId="77777777" w:rsidR="00EE2DE8" w:rsidRPr="00164870" w:rsidRDefault="00EE2DE8" w:rsidP="0A54EEB0">
            <w:pPr>
              <w:pStyle w:val="BasistekstMSFonds"/>
              <w:rPr>
                <w:rFonts w:asciiTheme="majorHAnsi" w:eastAsiaTheme="majorEastAsia" w:hAnsiTheme="majorHAnsi" w:cstheme="majorBidi"/>
                <w:lang w:val="en-GB" w:eastAsia="en-US"/>
              </w:rPr>
            </w:pPr>
          </w:p>
        </w:tc>
      </w:tr>
    </w:tbl>
    <w:p w14:paraId="32BE8950" w14:textId="77777777" w:rsidR="00EE2DE8" w:rsidRPr="00164870" w:rsidRDefault="00EE2DE8" w:rsidP="0A54EEB0">
      <w:pPr>
        <w:pStyle w:val="BasistekstMSFonds"/>
        <w:rPr>
          <w:rFonts w:asciiTheme="majorHAnsi" w:eastAsiaTheme="majorEastAsia" w:hAnsiTheme="majorHAnsi" w:cstheme="majorBidi"/>
          <w:sz w:val="22"/>
          <w:szCs w:val="22"/>
        </w:rPr>
      </w:pPr>
    </w:p>
    <w:p w14:paraId="0BD70CED" w14:textId="167FD890" w:rsidR="00EE2DE8" w:rsidRPr="00164870"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Responsible organisation controller</w:t>
      </w:r>
    </w:p>
    <w:tbl>
      <w:tblPr>
        <w:tblStyle w:val="Tabelraster"/>
        <w:tblW w:w="9062" w:type="dxa"/>
        <w:tblLook w:val="04A0" w:firstRow="1" w:lastRow="0" w:firstColumn="1" w:lastColumn="0" w:noHBand="0" w:noVBand="1"/>
      </w:tblPr>
      <w:tblGrid>
        <w:gridCol w:w="1740"/>
        <w:gridCol w:w="7322"/>
      </w:tblGrid>
      <w:tr w:rsidR="00EE2DE8" w:rsidRPr="00164870" w14:paraId="228FB1F7" w14:textId="77777777" w:rsidTr="0A54EEB0">
        <w:tc>
          <w:tcPr>
            <w:tcW w:w="1740" w:type="dxa"/>
            <w:shd w:val="clear" w:color="auto" w:fill="FFFFFF" w:themeFill="background2"/>
          </w:tcPr>
          <w:p w14:paraId="750B98AE" w14:textId="77777777" w:rsidR="00EE2DE8" w:rsidRPr="00F94E9E" w:rsidRDefault="0A54EEB0" w:rsidP="0A54EEB0">
            <w:pPr>
              <w:pStyle w:val="Normaalweb"/>
              <w:rPr>
                <w:rFonts w:asciiTheme="majorHAnsi" w:eastAsiaTheme="majorEastAsia" w:hAnsiTheme="majorHAnsi" w:cstheme="majorBidi"/>
                <w:b/>
                <w:bCs/>
                <w:color w:val="auto"/>
                <w:lang w:val="en-GB"/>
              </w:rPr>
            </w:pPr>
            <w:r w:rsidRPr="00F94E9E">
              <w:rPr>
                <w:rFonts w:asciiTheme="majorHAnsi" w:eastAsiaTheme="majorEastAsia" w:hAnsiTheme="majorHAnsi" w:cstheme="majorBidi"/>
                <w:b/>
                <w:bCs/>
                <w:color w:val="auto"/>
                <w:lang w:val="en-GB"/>
              </w:rPr>
              <w:t>Name</w:t>
            </w:r>
          </w:p>
        </w:tc>
        <w:tc>
          <w:tcPr>
            <w:tcW w:w="7322" w:type="dxa"/>
          </w:tcPr>
          <w:p w14:paraId="58ED4C29" w14:textId="41A3B885" w:rsidR="00EE2DE8" w:rsidRPr="00164870" w:rsidRDefault="00EE2DE8" w:rsidP="0A54EEB0">
            <w:pPr>
              <w:pStyle w:val="Normaalweb"/>
              <w:rPr>
                <w:rFonts w:asciiTheme="majorHAnsi" w:eastAsiaTheme="majorEastAsia" w:hAnsiTheme="majorHAnsi" w:cstheme="majorBidi"/>
                <w:lang w:val="en-GB" w:eastAsia="en-US"/>
              </w:rPr>
            </w:pPr>
          </w:p>
        </w:tc>
      </w:tr>
      <w:tr w:rsidR="00EE2DE8" w:rsidRPr="00164870" w14:paraId="0B3B4035" w14:textId="77777777" w:rsidTr="0A54EEB0">
        <w:tc>
          <w:tcPr>
            <w:tcW w:w="1740" w:type="dxa"/>
            <w:shd w:val="clear" w:color="auto" w:fill="FFFFFF" w:themeFill="background2"/>
          </w:tcPr>
          <w:p w14:paraId="7DAB07E0" w14:textId="77777777" w:rsidR="00EE2DE8"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Date</w:t>
            </w:r>
          </w:p>
        </w:tc>
        <w:tc>
          <w:tcPr>
            <w:tcW w:w="7322" w:type="dxa"/>
          </w:tcPr>
          <w:p w14:paraId="255A1097" w14:textId="77777777" w:rsidR="00EE2DE8" w:rsidRPr="00164870" w:rsidRDefault="00EE2DE8" w:rsidP="0A54EEB0">
            <w:pPr>
              <w:pStyle w:val="Normaalweb"/>
              <w:rPr>
                <w:rFonts w:asciiTheme="majorHAnsi" w:eastAsiaTheme="majorEastAsia" w:hAnsiTheme="majorHAnsi" w:cstheme="majorBidi"/>
                <w:b/>
                <w:bCs/>
                <w:lang w:val="en-GB" w:eastAsia="en-US"/>
              </w:rPr>
            </w:pPr>
          </w:p>
        </w:tc>
      </w:tr>
      <w:tr w:rsidR="00EE2DE8" w:rsidRPr="00164870" w14:paraId="4BBB2E35" w14:textId="77777777" w:rsidTr="0A54EEB0">
        <w:tc>
          <w:tcPr>
            <w:tcW w:w="1740" w:type="dxa"/>
            <w:shd w:val="clear" w:color="auto" w:fill="FFFFFF" w:themeFill="background2"/>
          </w:tcPr>
          <w:p w14:paraId="7B1AF270" w14:textId="77777777" w:rsidR="00EE2DE8" w:rsidRPr="00F94E9E" w:rsidRDefault="0A54EEB0" w:rsidP="0A54EEB0">
            <w:pPr>
              <w:pStyle w:val="Normaalweb"/>
              <w:rPr>
                <w:rFonts w:asciiTheme="majorHAnsi" w:eastAsiaTheme="majorEastAsia" w:hAnsiTheme="majorHAnsi" w:cstheme="majorBidi"/>
                <w:b/>
                <w:bCs/>
                <w:color w:val="auto"/>
                <w:lang w:val="en-GB" w:eastAsia="en-US"/>
              </w:rPr>
            </w:pPr>
            <w:r w:rsidRPr="00F94E9E">
              <w:rPr>
                <w:rFonts w:asciiTheme="majorHAnsi" w:eastAsiaTheme="majorEastAsia" w:hAnsiTheme="majorHAnsi" w:cstheme="majorBidi"/>
                <w:b/>
                <w:bCs/>
                <w:color w:val="auto"/>
                <w:lang w:val="en-GB" w:eastAsia="en-US"/>
              </w:rPr>
              <w:t>Signature</w:t>
            </w:r>
          </w:p>
        </w:tc>
        <w:tc>
          <w:tcPr>
            <w:tcW w:w="7322" w:type="dxa"/>
          </w:tcPr>
          <w:p w14:paraId="53D3B3F0" w14:textId="77777777" w:rsidR="00EE2DE8" w:rsidRPr="00164870" w:rsidRDefault="00EE2DE8" w:rsidP="0A54EEB0">
            <w:pPr>
              <w:pStyle w:val="Normaalweb"/>
              <w:rPr>
                <w:rFonts w:asciiTheme="majorHAnsi" w:eastAsiaTheme="majorEastAsia" w:hAnsiTheme="majorHAnsi" w:cstheme="majorBidi"/>
                <w:b/>
                <w:bCs/>
                <w:lang w:val="en-GB" w:eastAsia="en-US"/>
              </w:rPr>
            </w:pPr>
          </w:p>
          <w:p w14:paraId="7BAAE4C3" w14:textId="77777777" w:rsidR="00EE2DE8" w:rsidRPr="00164870" w:rsidRDefault="00EE2DE8" w:rsidP="0A54EEB0">
            <w:pPr>
              <w:pStyle w:val="BasistekstMSFonds"/>
              <w:rPr>
                <w:rFonts w:asciiTheme="majorHAnsi" w:eastAsiaTheme="majorEastAsia" w:hAnsiTheme="majorHAnsi" w:cstheme="majorBidi"/>
                <w:lang w:val="en-GB" w:eastAsia="en-US"/>
              </w:rPr>
            </w:pPr>
          </w:p>
          <w:p w14:paraId="6617003A" w14:textId="77777777" w:rsidR="00EE2DE8" w:rsidRPr="00164870" w:rsidRDefault="00EE2DE8" w:rsidP="0A54EEB0">
            <w:pPr>
              <w:pStyle w:val="BasistekstMSFonds"/>
              <w:rPr>
                <w:rFonts w:asciiTheme="majorHAnsi" w:eastAsiaTheme="majorEastAsia" w:hAnsiTheme="majorHAnsi" w:cstheme="majorBidi"/>
                <w:lang w:val="en-GB" w:eastAsia="en-US"/>
              </w:rPr>
            </w:pPr>
          </w:p>
          <w:p w14:paraId="1B70A6C9" w14:textId="77777777" w:rsidR="00EE2DE8" w:rsidRPr="00164870" w:rsidRDefault="00EE2DE8" w:rsidP="0A54EEB0">
            <w:pPr>
              <w:pStyle w:val="BasistekstMSFonds"/>
              <w:rPr>
                <w:rFonts w:asciiTheme="majorHAnsi" w:eastAsiaTheme="majorEastAsia" w:hAnsiTheme="majorHAnsi" w:cstheme="majorBidi"/>
                <w:lang w:val="en-GB" w:eastAsia="en-US"/>
              </w:rPr>
            </w:pPr>
          </w:p>
        </w:tc>
      </w:tr>
    </w:tbl>
    <w:p w14:paraId="66E88224" w14:textId="77777777" w:rsidR="00EE2DE8" w:rsidRDefault="00EE2DE8" w:rsidP="0A54EEB0">
      <w:pPr>
        <w:pStyle w:val="BasistekstMSFonds"/>
        <w:rPr>
          <w:rFonts w:asciiTheme="majorHAnsi" w:eastAsiaTheme="majorEastAsia" w:hAnsiTheme="majorHAnsi" w:cstheme="majorBidi"/>
          <w:sz w:val="22"/>
          <w:szCs w:val="22"/>
          <w:lang w:val="en-GB"/>
        </w:rPr>
      </w:pPr>
    </w:p>
    <w:p w14:paraId="2220F5C1" w14:textId="5B92779C" w:rsidR="00F94E9E" w:rsidRDefault="00F94E9E">
      <w:pPr>
        <w:spacing w:line="240" w:lineRule="atLeast"/>
        <w:rPr>
          <w:rFonts w:asciiTheme="majorHAnsi" w:eastAsiaTheme="majorEastAsia" w:hAnsiTheme="majorHAnsi" w:cstheme="majorBidi"/>
          <w:sz w:val="22"/>
          <w:szCs w:val="22"/>
          <w:lang w:val="en-GB"/>
        </w:rPr>
      </w:pPr>
      <w:r>
        <w:rPr>
          <w:rFonts w:asciiTheme="majorHAnsi" w:eastAsiaTheme="majorEastAsia" w:hAnsiTheme="majorHAnsi" w:cstheme="majorBidi"/>
          <w:sz w:val="22"/>
          <w:szCs w:val="22"/>
          <w:lang w:val="en-GB"/>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69528C" w:rsidRPr="00164870" w14:paraId="4ABE7156" w14:textId="77777777" w:rsidTr="0A54EEB0">
        <w:tc>
          <w:tcPr>
            <w:tcW w:w="9067" w:type="dxa"/>
            <w:tcBorders>
              <w:top w:val="none" w:sz="4" w:space="0" w:color="000000" w:themeColor="text2"/>
              <w:left w:val="none" w:sz="4" w:space="0" w:color="000000" w:themeColor="text2"/>
              <w:bottom w:val="none" w:sz="4" w:space="0" w:color="000000" w:themeColor="text2"/>
              <w:right w:val="none" w:sz="4" w:space="0" w:color="000000" w:themeColor="text2"/>
            </w:tcBorders>
            <w:shd w:val="clear" w:color="auto" w:fill="ED6B06" w:themeFill="accent6"/>
            <w:tcMar>
              <w:left w:w="28" w:type="dxa"/>
              <w:right w:w="28" w:type="dxa"/>
            </w:tcMar>
          </w:tcPr>
          <w:p w14:paraId="1293CA24" w14:textId="57F74C04" w:rsidR="0069528C" w:rsidRPr="00164870" w:rsidRDefault="0A54EEB0" w:rsidP="0A54EEB0">
            <w:pPr>
              <w:rPr>
                <w:rFonts w:asciiTheme="majorHAnsi" w:eastAsiaTheme="majorEastAsia" w:hAnsiTheme="majorHAnsi" w:cstheme="majorBidi"/>
                <w:b/>
                <w:bCs/>
                <w:color w:val="FFFFFF" w:themeColor="background2"/>
                <w:sz w:val="22"/>
                <w:szCs w:val="22"/>
                <w:lang w:val="en-GB"/>
              </w:rPr>
            </w:pPr>
            <w:r w:rsidRPr="0A54EEB0">
              <w:rPr>
                <w:rFonts w:asciiTheme="majorHAnsi" w:eastAsiaTheme="majorEastAsia" w:hAnsiTheme="majorHAnsi" w:cstheme="majorBidi"/>
                <w:b/>
                <w:bCs/>
                <w:color w:val="FFFFFF" w:themeColor="background2"/>
                <w:sz w:val="22"/>
                <w:szCs w:val="22"/>
                <w:lang w:val="en-GB"/>
              </w:rPr>
              <w:lastRenderedPageBreak/>
              <w:t xml:space="preserve"> Attachments</w:t>
            </w:r>
          </w:p>
        </w:tc>
      </w:tr>
      <w:tr w:rsidR="0069528C" w:rsidRPr="00F94E9E" w14:paraId="5FBC33CC" w14:textId="77777777" w:rsidTr="0A54EEB0">
        <w:tc>
          <w:tcPr>
            <w:tcW w:w="9067" w:type="dxa"/>
            <w:tcBorders>
              <w:top w:val="none" w:sz="4" w:space="0" w:color="000000" w:themeColor="text2"/>
              <w:bottom w:val="single" w:sz="4" w:space="0" w:color="auto"/>
            </w:tcBorders>
            <w:shd w:val="clear" w:color="auto" w:fill="FFFFFF" w:themeFill="background2"/>
            <w:tcMar>
              <w:left w:w="28" w:type="dxa"/>
              <w:right w:w="28" w:type="dxa"/>
            </w:tcMar>
          </w:tcPr>
          <w:p w14:paraId="30C70FF7" w14:textId="368C17F2" w:rsidR="00164870" w:rsidRPr="00164870" w:rsidRDefault="0A54EEB0" w:rsidP="0A54EEB0">
            <w:pPr>
              <w:rPr>
                <w:rFonts w:asciiTheme="majorHAnsi" w:eastAsiaTheme="majorEastAsia" w:hAnsiTheme="majorHAnsi" w:cstheme="majorBidi"/>
                <w:color w:val="auto"/>
                <w:lang w:val="en-GB"/>
              </w:rPr>
            </w:pPr>
            <w:r w:rsidRPr="0A54EEB0">
              <w:rPr>
                <w:rFonts w:asciiTheme="majorHAnsi" w:eastAsiaTheme="majorEastAsia" w:hAnsiTheme="majorHAnsi" w:cstheme="majorBidi"/>
                <w:color w:val="auto"/>
                <w:lang w:val="en-GB"/>
              </w:rPr>
              <w:t xml:space="preserve">In any case, the detailed budget must be submitted as an attachment. </w:t>
            </w:r>
            <w:r w:rsidR="0069528C" w:rsidRPr="00B448F2">
              <w:rPr>
                <w:lang w:val="en-US"/>
              </w:rPr>
              <w:br/>
            </w:r>
            <w:r w:rsidR="0069528C" w:rsidRPr="00B448F2">
              <w:rPr>
                <w:lang w:val="en-US"/>
              </w:rPr>
              <w:br/>
            </w:r>
            <w:r w:rsidRPr="0A54EEB0">
              <w:rPr>
                <w:rFonts w:asciiTheme="majorHAnsi" w:eastAsiaTheme="majorEastAsia" w:hAnsiTheme="majorHAnsi" w:cstheme="majorBidi"/>
                <w:color w:val="auto"/>
                <w:lang w:val="en-GB"/>
              </w:rPr>
              <w:t>If necessary it is also possible to add other attachments.</w:t>
            </w:r>
          </w:p>
        </w:tc>
      </w:tr>
    </w:tbl>
    <w:p w14:paraId="20734875" w14:textId="37844C35" w:rsidR="0069528C" w:rsidRPr="00164870" w:rsidRDefault="0069528C" w:rsidP="0A54EEB0">
      <w:pPr>
        <w:pStyle w:val="BasistekstMSFonds"/>
        <w:rPr>
          <w:rFonts w:asciiTheme="majorHAnsi" w:eastAsiaTheme="majorEastAsia" w:hAnsiTheme="majorHAnsi" w:cstheme="majorBidi"/>
          <w:sz w:val="22"/>
          <w:szCs w:val="22"/>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7"/>
      </w:tblGrid>
      <w:tr w:rsidR="00164870" w:rsidRPr="00164870" w14:paraId="44D9E698" w14:textId="77777777" w:rsidTr="0A54EEB0">
        <w:tc>
          <w:tcPr>
            <w:tcW w:w="9067" w:type="dxa"/>
            <w:tcBorders>
              <w:top w:val="none" w:sz="4" w:space="0" w:color="000000" w:themeColor="text2"/>
              <w:left w:val="none" w:sz="4" w:space="0" w:color="000000" w:themeColor="text2"/>
              <w:bottom w:val="none" w:sz="4" w:space="0" w:color="000000" w:themeColor="text2"/>
              <w:right w:val="none" w:sz="4" w:space="0" w:color="000000" w:themeColor="text2"/>
            </w:tcBorders>
            <w:shd w:val="clear" w:color="auto" w:fill="ED6B06" w:themeFill="accent6"/>
            <w:tcMar>
              <w:left w:w="28" w:type="dxa"/>
              <w:right w:w="28" w:type="dxa"/>
            </w:tcMar>
          </w:tcPr>
          <w:p w14:paraId="54D685DA" w14:textId="1211C91D" w:rsidR="00164870" w:rsidRPr="00164870" w:rsidRDefault="0A54EEB0" w:rsidP="0A54EEB0">
            <w:pPr>
              <w:rPr>
                <w:rFonts w:asciiTheme="majorHAnsi" w:eastAsiaTheme="majorEastAsia" w:hAnsiTheme="majorHAnsi" w:cstheme="majorBidi"/>
                <w:b/>
                <w:bCs/>
                <w:color w:val="FFFFFF" w:themeColor="background2"/>
                <w:sz w:val="22"/>
                <w:szCs w:val="22"/>
                <w:lang w:val="en-GB"/>
              </w:rPr>
            </w:pPr>
            <w:r w:rsidRPr="0A54EEB0">
              <w:rPr>
                <w:rFonts w:asciiTheme="majorHAnsi" w:eastAsiaTheme="majorEastAsia" w:hAnsiTheme="majorHAnsi" w:cstheme="majorBidi"/>
                <w:b/>
                <w:bCs/>
                <w:color w:val="FFFFFF" w:themeColor="background2"/>
                <w:sz w:val="22"/>
                <w:szCs w:val="22"/>
                <w:lang w:val="en-GB"/>
              </w:rPr>
              <w:t>Checklist</w:t>
            </w:r>
          </w:p>
        </w:tc>
      </w:tr>
      <w:tr w:rsidR="00164870" w:rsidRPr="00164870" w14:paraId="092FC1AB" w14:textId="77777777" w:rsidTr="0A54EEB0">
        <w:tc>
          <w:tcPr>
            <w:tcW w:w="9067" w:type="dxa"/>
            <w:tcBorders>
              <w:top w:val="none" w:sz="4" w:space="0" w:color="000000" w:themeColor="text2"/>
              <w:bottom w:val="single" w:sz="4" w:space="0" w:color="auto"/>
            </w:tcBorders>
            <w:shd w:val="clear" w:color="auto" w:fill="FFFFFF" w:themeFill="background2"/>
            <w:tcMar>
              <w:left w:w="28" w:type="dxa"/>
              <w:right w:w="28" w:type="dxa"/>
            </w:tcMar>
          </w:tcPr>
          <w:p w14:paraId="3490A7D9" w14:textId="10EF4070" w:rsidR="00164870" w:rsidRPr="009D357B" w:rsidRDefault="0A54EEB0" w:rsidP="0A54EEB0">
            <w:pPr>
              <w:pStyle w:val="BasistekstMSFonds"/>
              <w:rPr>
                <w:rFonts w:asciiTheme="majorHAnsi" w:eastAsiaTheme="majorEastAsia" w:hAnsiTheme="majorHAnsi" w:cstheme="majorBidi"/>
                <w:lang w:val="en-GB"/>
              </w:rPr>
            </w:pPr>
            <w:r w:rsidRPr="0A54EEB0">
              <w:rPr>
                <w:rFonts w:asciiTheme="majorHAnsi" w:eastAsiaTheme="majorEastAsia" w:hAnsiTheme="majorHAnsi" w:cstheme="majorBidi"/>
                <w:lang w:val="en-GB"/>
              </w:rPr>
              <w:t xml:space="preserve">Make sure that you have included all the required documents to the Nationaal MS Fonds. </w:t>
            </w:r>
          </w:p>
          <w:p w14:paraId="4862A8C7" w14:textId="77777777" w:rsidR="00164870" w:rsidRPr="009D357B" w:rsidRDefault="00164870" w:rsidP="0A54EEB0">
            <w:pPr>
              <w:pStyle w:val="BasistekstMSFonds"/>
              <w:rPr>
                <w:rFonts w:asciiTheme="majorHAnsi" w:eastAsiaTheme="majorEastAsia" w:hAnsiTheme="majorHAnsi" w:cstheme="majorBidi"/>
                <w:lang w:val="en-GB"/>
              </w:rPr>
            </w:pPr>
          </w:p>
          <w:p w14:paraId="0BF1AEBE" w14:textId="77777777" w:rsidR="00164870" w:rsidRPr="009D357B" w:rsidRDefault="0A54EEB0" w:rsidP="0A54EEB0">
            <w:pPr>
              <w:pStyle w:val="BasistekstMSFonds"/>
              <w:rPr>
                <w:rFonts w:asciiTheme="majorHAnsi" w:eastAsiaTheme="majorEastAsia" w:hAnsiTheme="majorHAnsi" w:cstheme="majorBidi"/>
                <w:b/>
                <w:bCs/>
                <w:lang w:val="en-GB"/>
              </w:rPr>
            </w:pPr>
            <w:r w:rsidRPr="0A54EEB0">
              <w:rPr>
                <w:rFonts w:asciiTheme="majorHAnsi" w:eastAsiaTheme="majorEastAsia" w:hAnsiTheme="majorHAnsi" w:cstheme="majorBidi"/>
                <w:b/>
                <w:bCs/>
                <w:lang w:val="en-GB"/>
              </w:rPr>
              <w:t>Checklist</w:t>
            </w:r>
            <w:r w:rsidR="00164870">
              <w:br/>
            </w:r>
          </w:p>
          <w:p w14:paraId="20C7CC7B" w14:textId="70AE1152" w:rsidR="00164870" w:rsidRPr="009D357B" w:rsidRDefault="0A54EEB0" w:rsidP="0A54EEB0">
            <w:pPr>
              <w:pStyle w:val="BasistekstMSFonds"/>
              <w:numPr>
                <w:ilvl w:val="0"/>
                <w:numId w:val="35"/>
              </w:numPr>
              <w:tabs>
                <w:tab w:val="left" w:pos="390"/>
              </w:tabs>
              <w:ind w:left="390" w:hanging="390"/>
              <w:rPr>
                <w:rFonts w:asciiTheme="majorHAnsi" w:eastAsiaTheme="majorEastAsia" w:hAnsiTheme="majorHAnsi" w:cstheme="majorBidi"/>
                <w:lang w:val="en-GB"/>
              </w:rPr>
            </w:pPr>
            <w:r w:rsidRPr="0A54EEB0">
              <w:rPr>
                <w:rFonts w:asciiTheme="majorHAnsi" w:eastAsiaTheme="majorEastAsia" w:hAnsiTheme="majorHAnsi" w:cstheme="majorBidi"/>
                <w:lang w:val="en-GB"/>
              </w:rPr>
              <w:t>Proof of permanent position. If not available embedding guarantee (“</w:t>
            </w:r>
            <w:proofErr w:type="spellStart"/>
            <w:r w:rsidRPr="0A54EEB0">
              <w:rPr>
                <w:rFonts w:asciiTheme="majorHAnsi" w:eastAsiaTheme="majorEastAsia" w:hAnsiTheme="majorHAnsi" w:cstheme="majorBidi"/>
                <w:lang w:val="en-GB"/>
              </w:rPr>
              <w:t>inbeddingsgarantie</w:t>
            </w:r>
            <w:proofErr w:type="spellEnd"/>
            <w:r w:rsidRPr="0A54EEB0">
              <w:rPr>
                <w:rFonts w:asciiTheme="majorHAnsi" w:eastAsiaTheme="majorEastAsia" w:hAnsiTheme="majorHAnsi" w:cstheme="majorBidi"/>
                <w:lang w:val="en-GB"/>
              </w:rPr>
              <w:t>”)</w:t>
            </w:r>
          </w:p>
          <w:p w14:paraId="51C95756" w14:textId="64CC3666" w:rsidR="00164870" w:rsidRPr="009D357B" w:rsidRDefault="0A54EEB0" w:rsidP="0A54EEB0">
            <w:pPr>
              <w:pStyle w:val="BasistekstMSFonds"/>
              <w:numPr>
                <w:ilvl w:val="0"/>
                <w:numId w:val="35"/>
              </w:numPr>
              <w:tabs>
                <w:tab w:val="left" w:pos="390"/>
              </w:tabs>
              <w:ind w:left="390" w:hanging="390"/>
              <w:rPr>
                <w:rFonts w:asciiTheme="majorHAnsi" w:eastAsiaTheme="majorEastAsia" w:hAnsiTheme="majorHAnsi" w:cstheme="majorBidi"/>
                <w:lang w:val="en-GB"/>
              </w:rPr>
            </w:pPr>
            <w:r w:rsidRPr="0A54EEB0">
              <w:rPr>
                <w:rFonts w:asciiTheme="majorHAnsi" w:eastAsiaTheme="majorEastAsia" w:hAnsiTheme="majorHAnsi" w:cstheme="majorBidi"/>
                <w:lang w:val="en-GB"/>
              </w:rPr>
              <w:t>Application form (complete and signed)</w:t>
            </w:r>
          </w:p>
          <w:p w14:paraId="220D179F" w14:textId="4D1CA36E" w:rsidR="00164870" w:rsidRPr="009D357B" w:rsidRDefault="0A54EEB0" w:rsidP="0A54EEB0">
            <w:pPr>
              <w:pStyle w:val="BasistekstMSFonds"/>
              <w:numPr>
                <w:ilvl w:val="0"/>
                <w:numId w:val="35"/>
              </w:numPr>
              <w:tabs>
                <w:tab w:val="left" w:pos="390"/>
              </w:tabs>
              <w:ind w:left="390" w:hanging="390"/>
              <w:rPr>
                <w:rFonts w:asciiTheme="majorHAnsi" w:eastAsiaTheme="majorEastAsia" w:hAnsiTheme="majorHAnsi" w:cstheme="majorBidi"/>
                <w:lang w:val="en-GB"/>
              </w:rPr>
            </w:pPr>
            <w:r w:rsidRPr="0A54EEB0">
              <w:rPr>
                <w:rFonts w:asciiTheme="majorHAnsi" w:eastAsiaTheme="majorEastAsia" w:hAnsiTheme="majorHAnsi" w:cstheme="majorBidi"/>
                <w:lang w:val="en-GB"/>
              </w:rPr>
              <w:t>Detailed budget</w:t>
            </w:r>
          </w:p>
          <w:p w14:paraId="34284D71" w14:textId="4480ACEC" w:rsidR="00164870" w:rsidRPr="00164870" w:rsidRDefault="00164870" w:rsidP="0A54EEB0">
            <w:pPr>
              <w:pStyle w:val="BasistekstMSFonds"/>
              <w:rPr>
                <w:rFonts w:asciiTheme="majorHAnsi" w:eastAsiaTheme="majorEastAsia" w:hAnsiTheme="majorHAnsi" w:cstheme="majorBidi"/>
                <w:lang w:val="en-GB"/>
              </w:rPr>
            </w:pPr>
          </w:p>
        </w:tc>
      </w:tr>
    </w:tbl>
    <w:p w14:paraId="6333C9ED" w14:textId="77777777" w:rsidR="00164870" w:rsidRPr="00164870" w:rsidRDefault="00164870" w:rsidP="0A54EEB0">
      <w:pPr>
        <w:pStyle w:val="BasistekstMSFonds"/>
        <w:rPr>
          <w:rFonts w:asciiTheme="majorHAnsi" w:eastAsiaTheme="majorEastAsia" w:hAnsiTheme="majorHAnsi" w:cstheme="majorBidi"/>
          <w:sz w:val="22"/>
          <w:szCs w:val="22"/>
          <w:lang w:val="en-GB"/>
        </w:rPr>
      </w:pPr>
    </w:p>
    <w:sectPr w:rsidR="00164870" w:rsidRPr="00164870" w:rsidSect="007735AE">
      <w:headerReference w:type="default" r:id="rId13"/>
      <w:footerReference w:type="default" r:id="rId14"/>
      <w:pgSz w:w="11906" w:h="16838" w:code="9"/>
      <w:pgMar w:top="1418" w:right="1389" w:bottom="1276" w:left="1389"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B1C8" w14:textId="77777777" w:rsidR="008D16BA" w:rsidRPr="001A1C35" w:rsidRDefault="008D16BA" w:rsidP="001A1C35">
      <w:pPr>
        <w:pStyle w:val="Voettekst"/>
      </w:pPr>
    </w:p>
  </w:endnote>
  <w:endnote w:type="continuationSeparator" w:id="0">
    <w:p w14:paraId="75B50B0C" w14:textId="77777777" w:rsidR="008D16BA" w:rsidRPr="001A1C35" w:rsidRDefault="008D16BA" w:rsidP="001A1C35">
      <w:pPr>
        <w:pStyle w:val="Voettekst"/>
      </w:pPr>
    </w:p>
  </w:endnote>
  <w:endnote w:type="continuationNotice" w:id="1">
    <w:p w14:paraId="6AEF8668" w14:textId="77777777" w:rsidR="008D16BA" w:rsidRDefault="008D16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689756"/>
      <w:docPartObj>
        <w:docPartGallery w:val="Page Numbers (Bottom of Page)"/>
        <w:docPartUnique/>
      </w:docPartObj>
    </w:sdtPr>
    <w:sdtContent>
      <w:p w14:paraId="56E482CD" w14:textId="12A1CF0D" w:rsidR="00285AED" w:rsidRPr="007A38EF" w:rsidRDefault="00285AED" w:rsidP="007A38EF">
        <w:pPr>
          <w:pStyle w:val="Voettekst"/>
          <w:jc w:val="center"/>
        </w:pPr>
        <w:r>
          <w:rPr>
            <w:noProof/>
          </w:rPr>
          <mc:AlternateContent>
            <mc:Choice Requires="wpc">
              <w:drawing>
                <wp:anchor distT="0" distB="0" distL="114300" distR="114300" simplePos="0" relativeHeight="251658241" behindDoc="1" locked="0" layoutInCell="1" allowOverlap="1" wp14:anchorId="3F503E3C" wp14:editId="04706CED">
                  <wp:simplePos x="0" y="0"/>
                  <wp:positionH relativeFrom="rightMargin">
                    <wp:posOffset>-881380</wp:posOffset>
                  </wp:positionH>
                  <wp:positionV relativeFrom="page">
                    <wp:posOffset>9949180</wp:posOffset>
                  </wp:positionV>
                  <wp:extent cx="2322195" cy="850265"/>
                  <wp:effectExtent l="0" t="0" r="0" b="0"/>
                  <wp:wrapNone/>
                  <wp:docPr id="13" name="TeVerwijderenShape_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Freeform 12"/>
                          <wps:cNvSpPr>
                            <a:spLocks noEditPoints="1"/>
                          </wps:cNvSpPr>
                          <wps:spPr bwMode="auto">
                            <a:xfrm>
                              <a:off x="934156" y="167640"/>
                              <a:ext cx="506095" cy="287655"/>
                            </a:xfrm>
                            <a:custGeom>
                              <a:avLst/>
                              <a:gdLst>
                                <a:gd name="T0" fmla="*/ 536 w 1594"/>
                                <a:gd name="T1" fmla="*/ 1 h 908"/>
                                <a:gd name="T2" fmla="*/ 0 w 1594"/>
                                <a:gd name="T3" fmla="*/ 545 h 908"/>
                                <a:gd name="T4" fmla="*/ 459 w 1594"/>
                                <a:gd name="T5" fmla="*/ 545 h 908"/>
                                <a:gd name="T6" fmla="*/ 614 w 1594"/>
                                <a:gd name="T7" fmla="*/ 97 h 908"/>
                                <a:gd name="T8" fmla="*/ 962 w 1594"/>
                                <a:gd name="T9" fmla="*/ 1 h 908"/>
                                <a:gd name="T10" fmla="*/ 270 w 1594"/>
                                <a:gd name="T11" fmla="*/ 74 h 908"/>
                                <a:gd name="T12" fmla="*/ 1455 w 1594"/>
                                <a:gd name="T13" fmla="*/ 545 h 908"/>
                                <a:gd name="T14" fmla="*/ 1265 w 1594"/>
                                <a:gd name="T15" fmla="*/ 269 h 908"/>
                                <a:gd name="T16" fmla="*/ 1039 w 1594"/>
                                <a:gd name="T17" fmla="*/ 1 h 908"/>
                                <a:gd name="T18" fmla="*/ 1265 w 1594"/>
                                <a:gd name="T19" fmla="*/ 269 h 908"/>
                                <a:gd name="T20" fmla="*/ 1160 w 1594"/>
                                <a:gd name="T21" fmla="*/ 233 h 908"/>
                                <a:gd name="T22" fmla="*/ 1117 w 1594"/>
                                <a:gd name="T23" fmla="*/ 481 h 908"/>
                                <a:gd name="T24" fmla="*/ 1176 w 1594"/>
                                <a:gd name="T25" fmla="*/ 481 h 908"/>
                                <a:gd name="T26" fmla="*/ 560 w 1594"/>
                                <a:gd name="T27" fmla="*/ 798 h 908"/>
                                <a:gd name="T28" fmla="*/ 537 w 1594"/>
                                <a:gd name="T29" fmla="*/ 863 h 908"/>
                                <a:gd name="T30" fmla="*/ 600 w 1594"/>
                                <a:gd name="T31" fmla="*/ 906 h 908"/>
                                <a:gd name="T32" fmla="*/ 537 w 1594"/>
                                <a:gd name="T33" fmla="*/ 843 h 908"/>
                                <a:gd name="T34" fmla="*/ 545 w 1594"/>
                                <a:gd name="T35" fmla="*/ 843 h 908"/>
                                <a:gd name="T36" fmla="*/ 390 w 1594"/>
                                <a:gd name="T37" fmla="*/ 906 h 908"/>
                                <a:gd name="T38" fmla="*/ 419 w 1594"/>
                                <a:gd name="T39" fmla="*/ 818 h 908"/>
                                <a:gd name="T40" fmla="*/ 419 w 1594"/>
                                <a:gd name="T41" fmla="*/ 861 h 908"/>
                                <a:gd name="T42" fmla="*/ 104 w 1594"/>
                                <a:gd name="T43" fmla="*/ 903 h 908"/>
                                <a:gd name="T44" fmla="*/ 101 w 1594"/>
                                <a:gd name="T45" fmla="*/ 801 h 908"/>
                                <a:gd name="T46" fmla="*/ 65 w 1594"/>
                                <a:gd name="T47" fmla="*/ 886 h 908"/>
                                <a:gd name="T48" fmla="*/ 59 w 1594"/>
                                <a:gd name="T49" fmla="*/ 843 h 908"/>
                                <a:gd name="T50" fmla="*/ 147 w 1594"/>
                                <a:gd name="T51" fmla="*/ 906 h 908"/>
                                <a:gd name="T52" fmla="*/ 175 w 1594"/>
                                <a:gd name="T53" fmla="*/ 818 h 908"/>
                                <a:gd name="T54" fmla="*/ 175 w 1594"/>
                                <a:gd name="T55" fmla="*/ 861 h 908"/>
                                <a:gd name="T56" fmla="*/ 321 w 1594"/>
                                <a:gd name="T57" fmla="*/ 908 h 908"/>
                                <a:gd name="T58" fmla="*/ 351 w 1594"/>
                                <a:gd name="T59" fmla="*/ 825 h 908"/>
                                <a:gd name="T60" fmla="*/ 352 w 1594"/>
                                <a:gd name="T61" fmla="*/ 881 h 908"/>
                                <a:gd name="T62" fmla="*/ 683 w 1594"/>
                                <a:gd name="T63" fmla="*/ 819 h 908"/>
                                <a:gd name="T64" fmla="*/ 628 w 1594"/>
                                <a:gd name="T65" fmla="*/ 819 h 908"/>
                                <a:gd name="T66" fmla="*/ 1491 w 1594"/>
                                <a:gd name="T67" fmla="*/ 906 h 908"/>
                                <a:gd name="T68" fmla="*/ 1531 w 1594"/>
                                <a:gd name="T69" fmla="*/ 885 h 908"/>
                                <a:gd name="T70" fmla="*/ 1564 w 1594"/>
                                <a:gd name="T71" fmla="*/ 852 h 908"/>
                                <a:gd name="T72" fmla="*/ 1323 w 1594"/>
                                <a:gd name="T73" fmla="*/ 906 h 908"/>
                                <a:gd name="T74" fmla="*/ 1322 w 1594"/>
                                <a:gd name="T75" fmla="*/ 818 h 908"/>
                                <a:gd name="T76" fmla="*/ 1319 w 1594"/>
                                <a:gd name="T77" fmla="*/ 861 h 908"/>
                                <a:gd name="T78" fmla="*/ 1429 w 1594"/>
                                <a:gd name="T79" fmla="*/ 852 h 908"/>
                                <a:gd name="T80" fmla="*/ 1364 w 1594"/>
                                <a:gd name="T81" fmla="*/ 906 h 908"/>
                                <a:gd name="T82" fmla="*/ 1419 w 1594"/>
                                <a:gd name="T83" fmla="*/ 886 h 908"/>
                                <a:gd name="T84" fmla="*/ 1429 w 1594"/>
                                <a:gd name="T85" fmla="*/ 853 h 908"/>
                                <a:gd name="T86" fmla="*/ 1400 w 1594"/>
                                <a:gd name="T87" fmla="*/ 818 h 908"/>
                                <a:gd name="T88" fmla="*/ 774 w 1594"/>
                                <a:gd name="T89" fmla="*/ 798 h 908"/>
                                <a:gd name="T90" fmla="*/ 1156 w 1594"/>
                                <a:gd name="T91" fmla="*/ 886 h 908"/>
                                <a:gd name="T92" fmla="*/ 1127 w 1594"/>
                                <a:gd name="T93" fmla="*/ 798 h 908"/>
                                <a:gd name="T94" fmla="*/ 1156 w 1594"/>
                                <a:gd name="T95" fmla="*/ 841 h 908"/>
                                <a:gd name="T96" fmla="*/ 1156 w 1594"/>
                                <a:gd name="T97" fmla="*/ 886 h 908"/>
                                <a:gd name="T98" fmla="*/ 846 w 1594"/>
                                <a:gd name="T99" fmla="*/ 818 h 908"/>
                                <a:gd name="T100" fmla="*/ 846 w 1594"/>
                                <a:gd name="T101" fmla="*/ 862 h 908"/>
                                <a:gd name="T102" fmla="*/ 928 w 1594"/>
                                <a:gd name="T103" fmla="*/ 798 h 908"/>
                                <a:gd name="T104" fmla="*/ 928 w 1594"/>
                                <a:gd name="T105" fmla="*/ 798 h 908"/>
                                <a:gd name="T106" fmla="*/ 996 w 1594"/>
                                <a:gd name="T107" fmla="*/ 852 h 908"/>
                                <a:gd name="T108" fmla="*/ 1060 w 1594"/>
                                <a:gd name="T109" fmla="*/ 817 h 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94" h="908">
                                  <a:moveTo>
                                    <a:pt x="884" y="439"/>
                                  </a:moveTo>
                                  <a:cubicBezTo>
                                    <a:pt x="883" y="439"/>
                                    <a:pt x="883" y="439"/>
                                    <a:pt x="883" y="439"/>
                                  </a:cubicBezTo>
                                  <a:cubicBezTo>
                                    <a:pt x="643" y="1"/>
                                    <a:pt x="643" y="1"/>
                                    <a:pt x="643" y="1"/>
                                  </a:cubicBezTo>
                                  <a:cubicBezTo>
                                    <a:pt x="536" y="1"/>
                                    <a:pt x="536" y="1"/>
                                    <a:pt x="536" y="1"/>
                                  </a:cubicBezTo>
                                  <a:cubicBezTo>
                                    <a:pt x="536" y="527"/>
                                    <a:pt x="536" y="527"/>
                                    <a:pt x="536" y="527"/>
                                  </a:cubicBezTo>
                                  <a:cubicBezTo>
                                    <a:pt x="314" y="0"/>
                                    <a:pt x="314" y="0"/>
                                    <a:pt x="314" y="0"/>
                                  </a:cubicBezTo>
                                  <a:cubicBezTo>
                                    <a:pt x="232" y="0"/>
                                    <a:pt x="232" y="0"/>
                                    <a:pt x="232" y="0"/>
                                  </a:cubicBezTo>
                                  <a:cubicBezTo>
                                    <a:pt x="0" y="545"/>
                                    <a:pt x="0" y="545"/>
                                    <a:pt x="0" y="545"/>
                                  </a:cubicBezTo>
                                  <a:cubicBezTo>
                                    <a:pt x="82" y="545"/>
                                    <a:pt x="82" y="545"/>
                                    <a:pt x="82" y="545"/>
                                  </a:cubicBezTo>
                                  <a:cubicBezTo>
                                    <a:pt x="137" y="408"/>
                                    <a:pt x="137" y="408"/>
                                    <a:pt x="137" y="408"/>
                                  </a:cubicBezTo>
                                  <a:cubicBezTo>
                                    <a:pt x="404" y="408"/>
                                    <a:pt x="404" y="408"/>
                                    <a:pt x="404" y="408"/>
                                  </a:cubicBezTo>
                                  <a:cubicBezTo>
                                    <a:pt x="459" y="545"/>
                                    <a:pt x="459" y="545"/>
                                    <a:pt x="459" y="545"/>
                                  </a:cubicBezTo>
                                  <a:cubicBezTo>
                                    <a:pt x="544" y="545"/>
                                    <a:pt x="544" y="545"/>
                                    <a:pt x="544" y="545"/>
                                  </a:cubicBezTo>
                                  <a:cubicBezTo>
                                    <a:pt x="544" y="545"/>
                                    <a:pt x="544" y="545"/>
                                    <a:pt x="544" y="545"/>
                                  </a:cubicBezTo>
                                  <a:cubicBezTo>
                                    <a:pt x="614" y="545"/>
                                    <a:pt x="614" y="545"/>
                                    <a:pt x="614" y="545"/>
                                  </a:cubicBezTo>
                                  <a:cubicBezTo>
                                    <a:pt x="614" y="97"/>
                                    <a:pt x="614" y="97"/>
                                    <a:pt x="614" y="97"/>
                                  </a:cubicBezTo>
                                  <a:cubicBezTo>
                                    <a:pt x="616" y="97"/>
                                    <a:pt x="616" y="97"/>
                                    <a:pt x="616" y="97"/>
                                  </a:cubicBezTo>
                                  <a:cubicBezTo>
                                    <a:pt x="862" y="545"/>
                                    <a:pt x="862" y="545"/>
                                    <a:pt x="862" y="545"/>
                                  </a:cubicBezTo>
                                  <a:cubicBezTo>
                                    <a:pt x="962" y="545"/>
                                    <a:pt x="962" y="545"/>
                                    <a:pt x="962" y="545"/>
                                  </a:cubicBezTo>
                                  <a:cubicBezTo>
                                    <a:pt x="962" y="1"/>
                                    <a:pt x="962" y="1"/>
                                    <a:pt x="962" y="1"/>
                                  </a:cubicBezTo>
                                  <a:cubicBezTo>
                                    <a:pt x="884" y="1"/>
                                    <a:pt x="884" y="1"/>
                                    <a:pt x="884" y="1"/>
                                  </a:cubicBezTo>
                                  <a:lnTo>
                                    <a:pt x="884" y="439"/>
                                  </a:lnTo>
                                  <a:close/>
                                  <a:moveTo>
                                    <a:pt x="162" y="344"/>
                                  </a:moveTo>
                                  <a:cubicBezTo>
                                    <a:pt x="270" y="74"/>
                                    <a:pt x="270" y="74"/>
                                    <a:pt x="270" y="74"/>
                                  </a:cubicBezTo>
                                  <a:cubicBezTo>
                                    <a:pt x="379" y="344"/>
                                    <a:pt x="379" y="344"/>
                                    <a:pt x="379" y="344"/>
                                  </a:cubicBezTo>
                                  <a:lnTo>
                                    <a:pt x="162" y="344"/>
                                  </a:lnTo>
                                  <a:close/>
                                  <a:moveTo>
                                    <a:pt x="1533" y="545"/>
                                  </a:moveTo>
                                  <a:cubicBezTo>
                                    <a:pt x="1455" y="545"/>
                                    <a:pt x="1455" y="545"/>
                                    <a:pt x="1455" y="545"/>
                                  </a:cubicBezTo>
                                  <a:cubicBezTo>
                                    <a:pt x="1455" y="1"/>
                                    <a:pt x="1455" y="1"/>
                                    <a:pt x="1455" y="1"/>
                                  </a:cubicBezTo>
                                  <a:cubicBezTo>
                                    <a:pt x="1533" y="1"/>
                                    <a:pt x="1533" y="1"/>
                                    <a:pt x="1533" y="1"/>
                                  </a:cubicBezTo>
                                  <a:lnTo>
                                    <a:pt x="1533" y="545"/>
                                  </a:lnTo>
                                  <a:close/>
                                  <a:moveTo>
                                    <a:pt x="1265" y="269"/>
                                  </a:moveTo>
                                  <a:cubicBezTo>
                                    <a:pt x="1265" y="267"/>
                                    <a:pt x="1265" y="267"/>
                                    <a:pt x="1265" y="267"/>
                                  </a:cubicBezTo>
                                  <a:cubicBezTo>
                                    <a:pt x="1334" y="250"/>
                                    <a:pt x="1378" y="213"/>
                                    <a:pt x="1378" y="138"/>
                                  </a:cubicBezTo>
                                  <a:cubicBezTo>
                                    <a:pt x="1378" y="37"/>
                                    <a:pt x="1300" y="1"/>
                                    <a:pt x="1187" y="1"/>
                                  </a:cubicBezTo>
                                  <a:cubicBezTo>
                                    <a:pt x="1039" y="1"/>
                                    <a:pt x="1039" y="1"/>
                                    <a:pt x="1039" y="1"/>
                                  </a:cubicBezTo>
                                  <a:cubicBezTo>
                                    <a:pt x="1039" y="545"/>
                                    <a:pt x="1039" y="545"/>
                                    <a:pt x="1039" y="545"/>
                                  </a:cubicBezTo>
                                  <a:cubicBezTo>
                                    <a:pt x="1184" y="545"/>
                                    <a:pt x="1184" y="545"/>
                                    <a:pt x="1184" y="545"/>
                                  </a:cubicBezTo>
                                  <a:cubicBezTo>
                                    <a:pt x="1295" y="545"/>
                                    <a:pt x="1392" y="517"/>
                                    <a:pt x="1392" y="400"/>
                                  </a:cubicBezTo>
                                  <a:cubicBezTo>
                                    <a:pt x="1392" y="323"/>
                                    <a:pt x="1340" y="275"/>
                                    <a:pt x="1265" y="269"/>
                                  </a:cubicBezTo>
                                  <a:close/>
                                  <a:moveTo>
                                    <a:pt x="1117" y="64"/>
                                  </a:moveTo>
                                  <a:cubicBezTo>
                                    <a:pt x="1199" y="64"/>
                                    <a:pt x="1199" y="64"/>
                                    <a:pt x="1199" y="64"/>
                                  </a:cubicBezTo>
                                  <a:cubicBezTo>
                                    <a:pt x="1244" y="64"/>
                                    <a:pt x="1300" y="81"/>
                                    <a:pt x="1300" y="146"/>
                                  </a:cubicBezTo>
                                  <a:cubicBezTo>
                                    <a:pt x="1300" y="226"/>
                                    <a:pt x="1236" y="233"/>
                                    <a:pt x="1160" y="233"/>
                                  </a:cubicBezTo>
                                  <a:cubicBezTo>
                                    <a:pt x="1117" y="233"/>
                                    <a:pt x="1117" y="233"/>
                                    <a:pt x="1117" y="233"/>
                                  </a:cubicBezTo>
                                  <a:lnTo>
                                    <a:pt x="1117" y="64"/>
                                  </a:lnTo>
                                  <a:close/>
                                  <a:moveTo>
                                    <a:pt x="1176" y="481"/>
                                  </a:moveTo>
                                  <a:cubicBezTo>
                                    <a:pt x="1117" y="481"/>
                                    <a:pt x="1117" y="481"/>
                                    <a:pt x="1117" y="481"/>
                                  </a:cubicBezTo>
                                  <a:cubicBezTo>
                                    <a:pt x="1117" y="297"/>
                                    <a:pt x="1117" y="297"/>
                                    <a:pt x="1117" y="297"/>
                                  </a:cubicBezTo>
                                  <a:cubicBezTo>
                                    <a:pt x="1168" y="297"/>
                                    <a:pt x="1168" y="297"/>
                                    <a:pt x="1168" y="297"/>
                                  </a:cubicBezTo>
                                  <a:cubicBezTo>
                                    <a:pt x="1235" y="297"/>
                                    <a:pt x="1309" y="309"/>
                                    <a:pt x="1309" y="393"/>
                                  </a:cubicBezTo>
                                  <a:cubicBezTo>
                                    <a:pt x="1309" y="466"/>
                                    <a:pt x="1246" y="481"/>
                                    <a:pt x="1176" y="481"/>
                                  </a:cubicBezTo>
                                  <a:close/>
                                  <a:moveTo>
                                    <a:pt x="574" y="853"/>
                                  </a:moveTo>
                                  <a:cubicBezTo>
                                    <a:pt x="574" y="852"/>
                                    <a:pt x="574" y="852"/>
                                    <a:pt x="574" y="852"/>
                                  </a:cubicBezTo>
                                  <a:cubicBezTo>
                                    <a:pt x="588" y="849"/>
                                    <a:pt x="595" y="840"/>
                                    <a:pt x="595" y="825"/>
                                  </a:cubicBezTo>
                                  <a:cubicBezTo>
                                    <a:pt x="595" y="807"/>
                                    <a:pt x="579" y="798"/>
                                    <a:pt x="560" y="798"/>
                                  </a:cubicBezTo>
                                  <a:cubicBezTo>
                                    <a:pt x="508" y="798"/>
                                    <a:pt x="508" y="798"/>
                                    <a:pt x="508" y="798"/>
                                  </a:cubicBezTo>
                                  <a:cubicBezTo>
                                    <a:pt x="508" y="906"/>
                                    <a:pt x="508" y="906"/>
                                    <a:pt x="508" y="906"/>
                                  </a:cubicBezTo>
                                  <a:cubicBezTo>
                                    <a:pt x="537" y="906"/>
                                    <a:pt x="537" y="906"/>
                                    <a:pt x="537" y="906"/>
                                  </a:cubicBezTo>
                                  <a:cubicBezTo>
                                    <a:pt x="537" y="863"/>
                                    <a:pt x="537" y="863"/>
                                    <a:pt x="537" y="863"/>
                                  </a:cubicBezTo>
                                  <a:cubicBezTo>
                                    <a:pt x="543" y="863"/>
                                    <a:pt x="543" y="863"/>
                                    <a:pt x="543" y="863"/>
                                  </a:cubicBezTo>
                                  <a:cubicBezTo>
                                    <a:pt x="554" y="863"/>
                                    <a:pt x="558" y="868"/>
                                    <a:pt x="563" y="886"/>
                                  </a:cubicBezTo>
                                  <a:cubicBezTo>
                                    <a:pt x="570" y="906"/>
                                    <a:pt x="570" y="906"/>
                                    <a:pt x="570" y="906"/>
                                  </a:cubicBezTo>
                                  <a:cubicBezTo>
                                    <a:pt x="600" y="906"/>
                                    <a:pt x="600" y="906"/>
                                    <a:pt x="600" y="906"/>
                                  </a:cubicBezTo>
                                  <a:cubicBezTo>
                                    <a:pt x="589" y="877"/>
                                    <a:pt x="589" y="877"/>
                                    <a:pt x="589" y="877"/>
                                  </a:cubicBezTo>
                                  <a:cubicBezTo>
                                    <a:pt x="584" y="863"/>
                                    <a:pt x="583" y="855"/>
                                    <a:pt x="574" y="853"/>
                                  </a:cubicBezTo>
                                  <a:close/>
                                  <a:moveTo>
                                    <a:pt x="545" y="843"/>
                                  </a:moveTo>
                                  <a:cubicBezTo>
                                    <a:pt x="537" y="843"/>
                                    <a:pt x="537" y="843"/>
                                    <a:pt x="537" y="843"/>
                                  </a:cubicBezTo>
                                  <a:cubicBezTo>
                                    <a:pt x="537" y="818"/>
                                    <a:pt x="537" y="818"/>
                                    <a:pt x="537" y="818"/>
                                  </a:cubicBezTo>
                                  <a:cubicBezTo>
                                    <a:pt x="545" y="818"/>
                                    <a:pt x="545" y="818"/>
                                    <a:pt x="545" y="818"/>
                                  </a:cubicBezTo>
                                  <a:cubicBezTo>
                                    <a:pt x="556" y="818"/>
                                    <a:pt x="566" y="820"/>
                                    <a:pt x="566" y="830"/>
                                  </a:cubicBezTo>
                                  <a:cubicBezTo>
                                    <a:pt x="566" y="843"/>
                                    <a:pt x="554" y="843"/>
                                    <a:pt x="545" y="843"/>
                                  </a:cubicBezTo>
                                  <a:close/>
                                  <a:moveTo>
                                    <a:pt x="419" y="886"/>
                                  </a:moveTo>
                                  <a:cubicBezTo>
                                    <a:pt x="468" y="886"/>
                                    <a:pt x="468" y="886"/>
                                    <a:pt x="468" y="886"/>
                                  </a:cubicBezTo>
                                  <a:cubicBezTo>
                                    <a:pt x="468" y="906"/>
                                    <a:pt x="468" y="906"/>
                                    <a:pt x="468" y="906"/>
                                  </a:cubicBezTo>
                                  <a:cubicBezTo>
                                    <a:pt x="390" y="906"/>
                                    <a:pt x="390" y="906"/>
                                    <a:pt x="390" y="906"/>
                                  </a:cubicBezTo>
                                  <a:cubicBezTo>
                                    <a:pt x="390" y="798"/>
                                    <a:pt x="390" y="798"/>
                                    <a:pt x="390" y="798"/>
                                  </a:cubicBezTo>
                                  <a:cubicBezTo>
                                    <a:pt x="466" y="798"/>
                                    <a:pt x="466" y="798"/>
                                    <a:pt x="466" y="798"/>
                                  </a:cubicBezTo>
                                  <a:cubicBezTo>
                                    <a:pt x="466" y="818"/>
                                    <a:pt x="466" y="818"/>
                                    <a:pt x="466" y="818"/>
                                  </a:cubicBezTo>
                                  <a:cubicBezTo>
                                    <a:pt x="419" y="818"/>
                                    <a:pt x="419" y="818"/>
                                    <a:pt x="419" y="818"/>
                                  </a:cubicBezTo>
                                  <a:cubicBezTo>
                                    <a:pt x="419" y="841"/>
                                    <a:pt x="419" y="841"/>
                                    <a:pt x="419" y="841"/>
                                  </a:cubicBezTo>
                                  <a:cubicBezTo>
                                    <a:pt x="464" y="841"/>
                                    <a:pt x="464" y="841"/>
                                    <a:pt x="464" y="841"/>
                                  </a:cubicBezTo>
                                  <a:cubicBezTo>
                                    <a:pt x="464" y="861"/>
                                    <a:pt x="464" y="861"/>
                                    <a:pt x="464" y="861"/>
                                  </a:cubicBezTo>
                                  <a:cubicBezTo>
                                    <a:pt x="419" y="861"/>
                                    <a:pt x="419" y="861"/>
                                    <a:pt x="419" y="861"/>
                                  </a:cubicBezTo>
                                  <a:lnTo>
                                    <a:pt x="419" y="886"/>
                                  </a:lnTo>
                                  <a:close/>
                                  <a:moveTo>
                                    <a:pt x="59" y="843"/>
                                  </a:moveTo>
                                  <a:cubicBezTo>
                                    <a:pt x="104" y="843"/>
                                    <a:pt x="104" y="843"/>
                                    <a:pt x="104" y="843"/>
                                  </a:cubicBezTo>
                                  <a:cubicBezTo>
                                    <a:pt x="104" y="903"/>
                                    <a:pt x="104" y="903"/>
                                    <a:pt x="104" y="903"/>
                                  </a:cubicBezTo>
                                  <a:cubicBezTo>
                                    <a:pt x="85" y="908"/>
                                    <a:pt x="72" y="908"/>
                                    <a:pt x="62" y="908"/>
                                  </a:cubicBezTo>
                                  <a:cubicBezTo>
                                    <a:pt x="33" y="908"/>
                                    <a:pt x="0" y="893"/>
                                    <a:pt x="0" y="852"/>
                                  </a:cubicBezTo>
                                  <a:cubicBezTo>
                                    <a:pt x="0" y="812"/>
                                    <a:pt x="28" y="796"/>
                                    <a:pt x="68" y="796"/>
                                  </a:cubicBezTo>
                                  <a:cubicBezTo>
                                    <a:pt x="75" y="796"/>
                                    <a:pt x="90" y="797"/>
                                    <a:pt x="101" y="801"/>
                                  </a:cubicBezTo>
                                  <a:cubicBezTo>
                                    <a:pt x="98" y="824"/>
                                    <a:pt x="98" y="824"/>
                                    <a:pt x="98" y="824"/>
                                  </a:cubicBezTo>
                                  <a:cubicBezTo>
                                    <a:pt x="89" y="819"/>
                                    <a:pt x="79" y="817"/>
                                    <a:pt x="72" y="817"/>
                                  </a:cubicBezTo>
                                  <a:cubicBezTo>
                                    <a:pt x="49" y="817"/>
                                    <a:pt x="29" y="827"/>
                                    <a:pt x="29" y="852"/>
                                  </a:cubicBezTo>
                                  <a:cubicBezTo>
                                    <a:pt x="29" y="874"/>
                                    <a:pt x="44" y="886"/>
                                    <a:pt x="65" y="886"/>
                                  </a:cubicBezTo>
                                  <a:cubicBezTo>
                                    <a:pt x="69" y="886"/>
                                    <a:pt x="73" y="886"/>
                                    <a:pt x="76" y="885"/>
                                  </a:cubicBezTo>
                                  <a:cubicBezTo>
                                    <a:pt x="76" y="863"/>
                                    <a:pt x="76" y="863"/>
                                    <a:pt x="76" y="863"/>
                                  </a:cubicBezTo>
                                  <a:cubicBezTo>
                                    <a:pt x="59" y="863"/>
                                    <a:pt x="59" y="863"/>
                                    <a:pt x="59" y="863"/>
                                  </a:cubicBezTo>
                                  <a:lnTo>
                                    <a:pt x="59" y="843"/>
                                  </a:lnTo>
                                  <a:close/>
                                  <a:moveTo>
                                    <a:pt x="175" y="886"/>
                                  </a:moveTo>
                                  <a:cubicBezTo>
                                    <a:pt x="225" y="886"/>
                                    <a:pt x="225" y="886"/>
                                    <a:pt x="225" y="886"/>
                                  </a:cubicBezTo>
                                  <a:cubicBezTo>
                                    <a:pt x="225" y="906"/>
                                    <a:pt x="225" y="906"/>
                                    <a:pt x="225" y="906"/>
                                  </a:cubicBezTo>
                                  <a:cubicBezTo>
                                    <a:pt x="147" y="906"/>
                                    <a:pt x="147" y="906"/>
                                    <a:pt x="147" y="906"/>
                                  </a:cubicBezTo>
                                  <a:cubicBezTo>
                                    <a:pt x="147" y="798"/>
                                    <a:pt x="147" y="798"/>
                                    <a:pt x="147" y="798"/>
                                  </a:cubicBezTo>
                                  <a:cubicBezTo>
                                    <a:pt x="223" y="798"/>
                                    <a:pt x="223" y="798"/>
                                    <a:pt x="223" y="798"/>
                                  </a:cubicBezTo>
                                  <a:cubicBezTo>
                                    <a:pt x="223" y="818"/>
                                    <a:pt x="223" y="818"/>
                                    <a:pt x="223" y="818"/>
                                  </a:cubicBezTo>
                                  <a:cubicBezTo>
                                    <a:pt x="175" y="818"/>
                                    <a:pt x="175" y="818"/>
                                    <a:pt x="175" y="818"/>
                                  </a:cubicBezTo>
                                  <a:cubicBezTo>
                                    <a:pt x="175" y="841"/>
                                    <a:pt x="175" y="841"/>
                                    <a:pt x="175" y="841"/>
                                  </a:cubicBezTo>
                                  <a:cubicBezTo>
                                    <a:pt x="220" y="841"/>
                                    <a:pt x="220" y="841"/>
                                    <a:pt x="220" y="841"/>
                                  </a:cubicBezTo>
                                  <a:cubicBezTo>
                                    <a:pt x="220" y="861"/>
                                    <a:pt x="220" y="861"/>
                                    <a:pt x="220" y="861"/>
                                  </a:cubicBezTo>
                                  <a:cubicBezTo>
                                    <a:pt x="175" y="861"/>
                                    <a:pt x="175" y="861"/>
                                    <a:pt x="175" y="861"/>
                                  </a:cubicBezTo>
                                  <a:lnTo>
                                    <a:pt x="175" y="886"/>
                                  </a:lnTo>
                                  <a:close/>
                                  <a:moveTo>
                                    <a:pt x="352" y="881"/>
                                  </a:moveTo>
                                  <a:cubicBezTo>
                                    <a:pt x="353" y="904"/>
                                    <a:pt x="353" y="904"/>
                                    <a:pt x="353" y="904"/>
                                  </a:cubicBezTo>
                                  <a:cubicBezTo>
                                    <a:pt x="345" y="906"/>
                                    <a:pt x="336" y="908"/>
                                    <a:pt x="321" y="908"/>
                                  </a:cubicBezTo>
                                  <a:cubicBezTo>
                                    <a:pt x="292" y="908"/>
                                    <a:pt x="259" y="893"/>
                                    <a:pt x="259" y="852"/>
                                  </a:cubicBezTo>
                                  <a:cubicBezTo>
                                    <a:pt x="259" y="815"/>
                                    <a:pt x="285" y="796"/>
                                    <a:pt x="321" y="796"/>
                                  </a:cubicBezTo>
                                  <a:cubicBezTo>
                                    <a:pt x="332" y="796"/>
                                    <a:pt x="343" y="799"/>
                                    <a:pt x="353" y="802"/>
                                  </a:cubicBezTo>
                                  <a:cubicBezTo>
                                    <a:pt x="351" y="825"/>
                                    <a:pt x="351" y="825"/>
                                    <a:pt x="351" y="825"/>
                                  </a:cubicBezTo>
                                  <a:cubicBezTo>
                                    <a:pt x="341" y="820"/>
                                    <a:pt x="332" y="817"/>
                                    <a:pt x="322" y="817"/>
                                  </a:cubicBezTo>
                                  <a:cubicBezTo>
                                    <a:pt x="302" y="817"/>
                                    <a:pt x="289" y="832"/>
                                    <a:pt x="289" y="852"/>
                                  </a:cubicBezTo>
                                  <a:cubicBezTo>
                                    <a:pt x="289" y="874"/>
                                    <a:pt x="304" y="886"/>
                                    <a:pt x="325" y="886"/>
                                  </a:cubicBezTo>
                                  <a:cubicBezTo>
                                    <a:pt x="334" y="886"/>
                                    <a:pt x="344" y="884"/>
                                    <a:pt x="352" y="881"/>
                                  </a:cubicBezTo>
                                  <a:close/>
                                  <a:moveTo>
                                    <a:pt x="628" y="798"/>
                                  </a:moveTo>
                                  <a:cubicBezTo>
                                    <a:pt x="710" y="798"/>
                                    <a:pt x="710" y="798"/>
                                    <a:pt x="710" y="798"/>
                                  </a:cubicBezTo>
                                  <a:cubicBezTo>
                                    <a:pt x="710" y="819"/>
                                    <a:pt x="710" y="819"/>
                                    <a:pt x="710" y="819"/>
                                  </a:cubicBezTo>
                                  <a:cubicBezTo>
                                    <a:pt x="683" y="819"/>
                                    <a:pt x="683" y="819"/>
                                    <a:pt x="683" y="819"/>
                                  </a:cubicBezTo>
                                  <a:cubicBezTo>
                                    <a:pt x="683" y="906"/>
                                    <a:pt x="683" y="906"/>
                                    <a:pt x="683" y="906"/>
                                  </a:cubicBezTo>
                                  <a:cubicBezTo>
                                    <a:pt x="654" y="906"/>
                                    <a:pt x="654" y="906"/>
                                    <a:pt x="654" y="906"/>
                                  </a:cubicBezTo>
                                  <a:cubicBezTo>
                                    <a:pt x="654" y="819"/>
                                    <a:pt x="654" y="819"/>
                                    <a:pt x="654" y="819"/>
                                  </a:cubicBezTo>
                                  <a:cubicBezTo>
                                    <a:pt x="628" y="819"/>
                                    <a:pt x="628" y="819"/>
                                    <a:pt x="628" y="819"/>
                                  </a:cubicBezTo>
                                  <a:lnTo>
                                    <a:pt x="628" y="798"/>
                                  </a:lnTo>
                                  <a:close/>
                                  <a:moveTo>
                                    <a:pt x="1530" y="798"/>
                                  </a:moveTo>
                                  <a:cubicBezTo>
                                    <a:pt x="1491" y="798"/>
                                    <a:pt x="1491" y="798"/>
                                    <a:pt x="1491" y="798"/>
                                  </a:cubicBezTo>
                                  <a:cubicBezTo>
                                    <a:pt x="1491" y="906"/>
                                    <a:pt x="1491" y="906"/>
                                    <a:pt x="1491" y="906"/>
                                  </a:cubicBezTo>
                                  <a:cubicBezTo>
                                    <a:pt x="1530" y="906"/>
                                    <a:pt x="1530" y="906"/>
                                    <a:pt x="1530" y="906"/>
                                  </a:cubicBezTo>
                                  <a:cubicBezTo>
                                    <a:pt x="1567" y="906"/>
                                    <a:pt x="1594" y="892"/>
                                    <a:pt x="1594" y="851"/>
                                  </a:cubicBezTo>
                                  <a:cubicBezTo>
                                    <a:pt x="1594" y="810"/>
                                    <a:pt x="1568" y="798"/>
                                    <a:pt x="1530" y="798"/>
                                  </a:cubicBezTo>
                                  <a:close/>
                                  <a:moveTo>
                                    <a:pt x="1531" y="885"/>
                                  </a:moveTo>
                                  <a:cubicBezTo>
                                    <a:pt x="1520" y="885"/>
                                    <a:pt x="1520" y="885"/>
                                    <a:pt x="1520" y="885"/>
                                  </a:cubicBezTo>
                                  <a:cubicBezTo>
                                    <a:pt x="1520" y="819"/>
                                    <a:pt x="1520" y="819"/>
                                    <a:pt x="1520" y="819"/>
                                  </a:cubicBezTo>
                                  <a:cubicBezTo>
                                    <a:pt x="1531" y="819"/>
                                    <a:pt x="1531" y="819"/>
                                    <a:pt x="1531" y="819"/>
                                  </a:cubicBezTo>
                                  <a:cubicBezTo>
                                    <a:pt x="1552" y="819"/>
                                    <a:pt x="1564" y="830"/>
                                    <a:pt x="1564" y="852"/>
                                  </a:cubicBezTo>
                                  <a:cubicBezTo>
                                    <a:pt x="1564" y="874"/>
                                    <a:pt x="1552" y="885"/>
                                    <a:pt x="1531" y="885"/>
                                  </a:cubicBezTo>
                                  <a:close/>
                                  <a:moveTo>
                                    <a:pt x="1274" y="886"/>
                                  </a:moveTo>
                                  <a:cubicBezTo>
                                    <a:pt x="1323" y="886"/>
                                    <a:pt x="1323" y="886"/>
                                    <a:pt x="1323" y="886"/>
                                  </a:cubicBezTo>
                                  <a:cubicBezTo>
                                    <a:pt x="1323" y="906"/>
                                    <a:pt x="1323" y="906"/>
                                    <a:pt x="1323" y="906"/>
                                  </a:cubicBezTo>
                                  <a:cubicBezTo>
                                    <a:pt x="1246" y="906"/>
                                    <a:pt x="1246" y="906"/>
                                    <a:pt x="1246" y="906"/>
                                  </a:cubicBezTo>
                                  <a:cubicBezTo>
                                    <a:pt x="1246" y="798"/>
                                    <a:pt x="1246" y="798"/>
                                    <a:pt x="1246" y="798"/>
                                  </a:cubicBezTo>
                                  <a:cubicBezTo>
                                    <a:pt x="1322" y="798"/>
                                    <a:pt x="1322" y="798"/>
                                    <a:pt x="1322" y="798"/>
                                  </a:cubicBezTo>
                                  <a:cubicBezTo>
                                    <a:pt x="1322" y="818"/>
                                    <a:pt x="1322" y="818"/>
                                    <a:pt x="1322" y="818"/>
                                  </a:cubicBezTo>
                                  <a:cubicBezTo>
                                    <a:pt x="1274" y="818"/>
                                    <a:pt x="1274" y="818"/>
                                    <a:pt x="1274" y="818"/>
                                  </a:cubicBezTo>
                                  <a:cubicBezTo>
                                    <a:pt x="1274" y="841"/>
                                    <a:pt x="1274" y="841"/>
                                    <a:pt x="1274" y="841"/>
                                  </a:cubicBezTo>
                                  <a:cubicBezTo>
                                    <a:pt x="1319" y="841"/>
                                    <a:pt x="1319" y="841"/>
                                    <a:pt x="1319" y="841"/>
                                  </a:cubicBezTo>
                                  <a:cubicBezTo>
                                    <a:pt x="1319" y="861"/>
                                    <a:pt x="1319" y="861"/>
                                    <a:pt x="1319" y="861"/>
                                  </a:cubicBezTo>
                                  <a:cubicBezTo>
                                    <a:pt x="1274" y="861"/>
                                    <a:pt x="1274" y="861"/>
                                    <a:pt x="1274" y="861"/>
                                  </a:cubicBezTo>
                                  <a:lnTo>
                                    <a:pt x="1274" y="886"/>
                                  </a:lnTo>
                                  <a:close/>
                                  <a:moveTo>
                                    <a:pt x="1429" y="853"/>
                                  </a:moveTo>
                                  <a:cubicBezTo>
                                    <a:pt x="1429" y="852"/>
                                    <a:pt x="1429" y="852"/>
                                    <a:pt x="1429" y="852"/>
                                  </a:cubicBezTo>
                                  <a:cubicBezTo>
                                    <a:pt x="1443" y="849"/>
                                    <a:pt x="1450" y="840"/>
                                    <a:pt x="1450" y="825"/>
                                  </a:cubicBezTo>
                                  <a:cubicBezTo>
                                    <a:pt x="1450" y="807"/>
                                    <a:pt x="1434" y="798"/>
                                    <a:pt x="1415" y="798"/>
                                  </a:cubicBezTo>
                                  <a:cubicBezTo>
                                    <a:pt x="1364" y="798"/>
                                    <a:pt x="1364" y="798"/>
                                    <a:pt x="1364" y="798"/>
                                  </a:cubicBezTo>
                                  <a:cubicBezTo>
                                    <a:pt x="1364" y="906"/>
                                    <a:pt x="1364" y="906"/>
                                    <a:pt x="1364" y="906"/>
                                  </a:cubicBezTo>
                                  <a:cubicBezTo>
                                    <a:pt x="1393" y="906"/>
                                    <a:pt x="1393" y="906"/>
                                    <a:pt x="1393" y="906"/>
                                  </a:cubicBezTo>
                                  <a:cubicBezTo>
                                    <a:pt x="1393" y="863"/>
                                    <a:pt x="1393" y="863"/>
                                    <a:pt x="1393" y="863"/>
                                  </a:cubicBezTo>
                                  <a:cubicBezTo>
                                    <a:pt x="1399" y="863"/>
                                    <a:pt x="1399" y="863"/>
                                    <a:pt x="1399" y="863"/>
                                  </a:cubicBezTo>
                                  <a:cubicBezTo>
                                    <a:pt x="1409" y="863"/>
                                    <a:pt x="1413" y="868"/>
                                    <a:pt x="1419" y="886"/>
                                  </a:cubicBezTo>
                                  <a:cubicBezTo>
                                    <a:pt x="1425" y="906"/>
                                    <a:pt x="1425" y="906"/>
                                    <a:pt x="1425" y="906"/>
                                  </a:cubicBezTo>
                                  <a:cubicBezTo>
                                    <a:pt x="1455" y="906"/>
                                    <a:pt x="1455" y="906"/>
                                    <a:pt x="1455" y="906"/>
                                  </a:cubicBezTo>
                                  <a:cubicBezTo>
                                    <a:pt x="1445" y="877"/>
                                    <a:pt x="1445" y="877"/>
                                    <a:pt x="1445" y="877"/>
                                  </a:cubicBezTo>
                                  <a:cubicBezTo>
                                    <a:pt x="1439" y="863"/>
                                    <a:pt x="1439" y="855"/>
                                    <a:pt x="1429" y="853"/>
                                  </a:cubicBezTo>
                                  <a:close/>
                                  <a:moveTo>
                                    <a:pt x="1400" y="843"/>
                                  </a:moveTo>
                                  <a:cubicBezTo>
                                    <a:pt x="1393" y="843"/>
                                    <a:pt x="1393" y="843"/>
                                    <a:pt x="1393" y="843"/>
                                  </a:cubicBezTo>
                                  <a:cubicBezTo>
                                    <a:pt x="1393" y="818"/>
                                    <a:pt x="1393" y="818"/>
                                    <a:pt x="1393" y="818"/>
                                  </a:cubicBezTo>
                                  <a:cubicBezTo>
                                    <a:pt x="1400" y="818"/>
                                    <a:pt x="1400" y="818"/>
                                    <a:pt x="1400" y="818"/>
                                  </a:cubicBezTo>
                                  <a:cubicBezTo>
                                    <a:pt x="1411" y="818"/>
                                    <a:pt x="1421" y="820"/>
                                    <a:pt x="1421" y="830"/>
                                  </a:cubicBezTo>
                                  <a:cubicBezTo>
                                    <a:pt x="1421" y="843"/>
                                    <a:pt x="1409" y="843"/>
                                    <a:pt x="1400" y="843"/>
                                  </a:cubicBezTo>
                                  <a:close/>
                                  <a:moveTo>
                                    <a:pt x="745" y="798"/>
                                  </a:moveTo>
                                  <a:cubicBezTo>
                                    <a:pt x="774" y="798"/>
                                    <a:pt x="774" y="798"/>
                                    <a:pt x="774" y="798"/>
                                  </a:cubicBezTo>
                                  <a:cubicBezTo>
                                    <a:pt x="774" y="906"/>
                                    <a:pt x="774" y="906"/>
                                    <a:pt x="774" y="906"/>
                                  </a:cubicBezTo>
                                  <a:cubicBezTo>
                                    <a:pt x="745" y="906"/>
                                    <a:pt x="745" y="906"/>
                                    <a:pt x="745" y="906"/>
                                  </a:cubicBezTo>
                                  <a:lnTo>
                                    <a:pt x="745" y="798"/>
                                  </a:lnTo>
                                  <a:close/>
                                  <a:moveTo>
                                    <a:pt x="1156" y="886"/>
                                  </a:moveTo>
                                  <a:cubicBezTo>
                                    <a:pt x="1205" y="886"/>
                                    <a:pt x="1205" y="886"/>
                                    <a:pt x="1205" y="886"/>
                                  </a:cubicBezTo>
                                  <a:cubicBezTo>
                                    <a:pt x="1205" y="906"/>
                                    <a:pt x="1205" y="906"/>
                                    <a:pt x="1205" y="906"/>
                                  </a:cubicBezTo>
                                  <a:cubicBezTo>
                                    <a:pt x="1127" y="906"/>
                                    <a:pt x="1127" y="906"/>
                                    <a:pt x="1127" y="906"/>
                                  </a:cubicBezTo>
                                  <a:cubicBezTo>
                                    <a:pt x="1127" y="798"/>
                                    <a:pt x="1127" y="798"/>
                                    <a:pt x="1127" y="798"/>
                                  </a:cubicBezTo>
                                  <a:cubicBezTo>
                                    <a:pt x="1204" y="798"/>
                                    <a:pt x="1204" y="798"/>
                                    <a:pt x="1204" y="798"/>
                                  </a:cubicBezTo>
                                  <a:cubicBezTo>
                                    <a:pt x="1204" y="818"/>
                                    <a:pt x="1204" y="818"/>
                                    <a:pt x="1204" y="818"/>
                                  </a:cubicBezTo>
                                  <a:cubicBezTo>
                                    <a:pt x="1156" y="818"/>
                                    <a:pt x="1156" y="818"/>
                                    <a:pt x="1156" y="818"/>
                                  </a:cubicBezTo>
                                  <a:cubicBezTo>
                                    <a:pt x="1156" y="841"/>
                                    <a:pt x="1156" y="841"/>
                                    <a:pt x="1156" y="841"/>
                                  </a:cubicBezTo>
                                  <a:cubicBezTo>
                                    <a:pt x="1201" y="841"/>
                                    <a:pt x="1201" y="841"/>
                                    <a:pt x="1201" y="841"/>
                                  </a:cubicBezTo>
                                  <a:cubicBezTo>
                                    <a:pt x="1201" y="861"/>
                                    <a:pt x="1201" y="861"/>
                                    <a:pt x="1201" y="861"/>
                                  </a:cubicBezTo>
                                  <a:cubicBezTo>
                                    <a:pt x="1156" y="861"/>
                                    <a:pt x="1156" y="861"/>
                                    <a:pt x="1156" y="861"/>
                                  </a:cubicBezTo>
                                  <a:lnTo>
                                    <a:pt x="1156" y="886"/>
                                  </a:lnTo>
                                  <a:close/>
                                  <a:moveTo>
                                    <a:pt x="817" y="798"/>
                                  </a:moveTo>
                                  <a:cubicBezTo>
                                    <a:pt x="890" y="798"/>
                                    <a:pt x="890" y="798"/>
                                    <a:pt x="890" y="798"/>
                                  </a:cubicBezTo>
                                  <a:cubicBezTo>
                                    <a:pt x="890" y="818"/>
                                    <a:pt x="890" y="818"/>
                                    <a:pt x="890" y="818"/>
                                  </a:cubicBezTo>
                                  <a:cubicBezTo>
                                    <a:pt x="846" y="818"/>
                                    <a:pt x="846" y="818"/>
                                    <a:pt x="846" y="818"/>
                                  </a:cubicBezTo>
                                  <a:cubicBezTo>
                                    <a:pt x="846" y="842"/>
                                    <a:pt x="846" y="842"/>
                                    <a:pt x="846" y="842"/>
                                  </a:cubicBezTo>
                                  <a:cubicBezTo>
                                    <a:pt x="888" y="842"/>
                                    <a:pt x="888" y="842"/>
                                    <a:pt x="888" y="842"/>
                                  </a:cubicBezTo>
                                  <a:cubicBezTo>
                                    <a:pt x="888" y="862"/>
                                    <a:pt x="888" y="862"/>
                                    <a:pt x="888" y="862"/>
                                  </a:cubicBezTo>
                                  <a:cubicBezTo>
                                    <a:pt x="846" y="862"/>
                                    <a:pt x="846" y="862"/>
                                    <a:pt x="846" y="862"/>
                                  </a:cubicBezTo>
                                  <a:cubicBezTo>
                                    <a:pt x="846" y="906"/>
                                    <a:pt x="846" y="906"/>
                                    <a:pt x="846" y="906"/>
                                  </a:cubicBezTo>
                                  <a:cubicBezTo>
                                    <a:pt x="817" y="906"/>
                                    <a:pt x="817" y="906"/>
                                    <a:pt x="817" y="906"/>
                                  </a:cubicBezTo>
                                  <a:lnTo>
                                    <a:pt x="817" y="798"/>
                                  </a:lnTo>
                                  <a:close/>
                                  <a:moveTo>
                                    <a:pt x="928" y="798"/>
                                  </a:moveTo>
                                  <a:cubicBezTo>
                                    <a:pt x="957" y="798"/>
                                    <a:pt x="957" y="798"/>
                                    <a:pt x="957" y="798"/>
                                  </a:cubicBezTo>
                                  <a:cubicBezTo>
                                    <a:pt x="957" y="906"/>
                                    <a:pt x="957" y="906"/>
                                    <a:pt x="957" y="906"/>
                                  </a:cubicBezTo>
                                  <a:cubicBezTo>
                                    <a:pt x="928" y="906"/>
                                    <a:pt x="928" y="906"/>
                                    <a:pt x="928" y="906"/>
                                  </a:cubicBezTo>
                                  <a:lnTo>
                                    <a:pt x="928" y="798"/>
                                  </a:lnTo>
                                  <a:close/>
                                  <a:moveTo>
                                    <a:pt x="1089" y="881"/>
                                  </a:moveTo>
                                  <a:cubicBezTo>
                                    <a:pt x="1090" y="904"/>
                                    <a:pt x="1090" y="904"/>
                                    <a:pt x="1090" y="904"/>
                                  </a:cubicBezTo>
                                  <a:cubicBezTo>
                                    <a:pt x="1082" y="906"/>
                                    <a:pt x="1073" y="908"/>
                                    <a:pt x="1058" y="908"/>
                                  </a:cubicBezTo>
                                  <a:cubicBezTo>
                                    <a:pt x="1029" y="908"/>
                                    <a:pt x="996" y="893"/>
                                    <a:pt x="996" y="852"/>
                                  </a:cubicBezTo>
                                  <a:cubicBezTo>
                                    <a:pt x="996" y="815"/>
                                    <a:pt x="1023" y="796"/>
                                    <a:pt x="1058" y="796"/>
                                  </a:cubicBezTo>
                                  <a:cubicBezTo>
                                    <a:pt x="1069" y="796"/>
                                    <a:pt x="1080" y="799"/>
                                    <a:pt x="1090" y="802"/>
                                  </a:cubicBezTo>
                                  <a:cubicBezTo>
                                    <a:pt x="1088" y="825"/>
                                    <a:pt x="1088" y="825"/>
                                    <a:pt x="1088" y="825"/>
                                  </a:cubicBezTo>
                                  <a:cubicBezTo>
                                    <a:pt x="1079" y="820"/>
                                    <a:pt x="1070" y="817"/>
                                    <a:pt x="1060" y="817"/>
                                  </a:cubicBezTo>
                                  <a:cubicBezTo>
                                    <a:pt x="1039" y="817"/>
                                    <a:pt x="1026" y="832"/>
                                    <a:pt x="1026" y="852"/>
                                  </a:cubicBezTo>
                                  <a:cubicBezTo>
                                    <a:pt x="1026" y="874"/>
                                    <a:pt x="1041" y="886"/>
                                    <a:pt x="1062" y="886"/>
                                  </a:cubicBezTo>
                                  <a:cubicBezTo>
                                    <a:pt x="1071" y="886"/>
                                    <a:pt x="1081" y="884"/>
                                    <a:pt x="1089" y="881"/>
                                  </a:cubicBez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3"/>
                          <wps:cNvSpPr>
                            <a:spLocks noChangeArrowheads="1"/>
                          </wps:cNvSpPr>
                          <wps:spPr bwMode="auto">
                            <a:xfrm>
                              <a:off x="820491" y="121285"/>
                              <a:ext cx="5080" cy="360680"/>
                            </a:xfrm>
                            <a:prstGeom prst="rect">
                              <a:avLst/>
                            </a:prstGeom>
                            <a:solidFill>
                              <a:srgbClr val="79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Freeform 14"/>
                          <wps:cNvSpPr>
                            <a:spLocks noEditPoints="1"/>
                          </wps:cNvSpPr>
                          <wps:spPr bwMode="auto">
                            <a:xfrm>
                              <a:off x="426156" y="120015"/>
                              <a:ext cx="267335" cy="335915"/>
                            </a:xfrm>
                            <a:custGeom>
                              <a:avLst/>
                              <a:gdLst>
                                <a:gd name="T0" fmla="*/ 798 w 841"/>
                                <a:gd name="T1" fmla="*/ 58 h 1059"/>
                                <a:gd name="T2" fmla="*/ 475 w 841"/>
                                <a:gd name="T3" fmla="*/ 624 h 1059"/>
                                <a:gd name="T4" fmla="*/ 668 w 841"/>
                                <a:gd name="T5" fmla="*/ 224 h 1059"/>
                                <a:gd name="T6" fmla="*/ 511 w 841"/>
                                <a:gd name="T7" fmla="*/ 393 h 1059"/>
                                <a:gd name="T8" fmla="*/ 561 w 841"/>
                                <a:gd name="T9" fmla="*/ 282 h 1059"/>
                                <a:gd name="T10" fmla="*/ 475 w 841"/>
                                <a:gd name="T11" fmla="*/ 264 h 1059"/>
                                <a:gd name="T12" fmla="*/ 425 w 841"/>
                                <a:gd name="T13" fmla="*/ 295 h 1059"/>
                                <a:gd name="T14" fmla="*/ 348 w 841"/>
                                <a:gd name="T15" fmla="*/ 387 h 1059"/>
                                <a:gd name="T16" fmla="*/ 287 w 841"/>
                                <a:gd name="T17" fmla="*/ 270 h 1059"/>
                                <a:gd name="T18" fmla="*/ 216 w 841"/>
                                <a:gd name="T19" fmla="*/ 451 h 1059"/>
                                <a:gd name="T20" fmla="*/ 729 w 841"/>
                                <a:gd name="T21" fmla="*/ 1034 h 1059"/>
                                <a:gd name="T22" fmla="*/ 728 w 841"/>
                                <a:gd name="T23" fmla="*/ 997 h 1059"/>
                                <a:gd name="T24" fmla="*/ 729 w 841"/>
                                <a:gd name="T25" fmla="*/ 959 h 1059"/>
                                <a:gd name="T26" fmla="*/ 183 w 841"/>
                                <a:gd name="T27" fmla="*/ 1059 h 1059"/>
                                <a:gd name="T28" fmla="*/ 211 w 841"/>
                                <a:gd name="T29" fmla="*/ 1006 h 1059"/>
                                <a:gd name="T30" fmla="*/ 211 w 841"/>
                                <a:gd name="T31" fmla="*/ 1006 h 1059"/>
                                <a:gd name="T32" fmla="*/ 45 w 841"/>
                                <a:gd name="T33" fmla="*/ 1008 h 1059"/>
                                <a:gd name="T34" fmla="*/ 72 w 841"/>
                                <a:gd name="T35" fmla="*/ 956 h 1059"/>
                                <a:gd name="T36" fmla="*/ 121 w 841"/>
                                <a:gd name="T37" fmla="*/ 1002 h 1059"/>
                                <a:gd name="T38" fmla="*/ 746 w 841"/>
                                <a:gd name="T39" fmla="*/ 959 h 1059"/>
                                <a:gd name="T40" fmla="*/ 771 w 841"/>
                                <a:gd name="T41" fmla="*/ 1034 h 1059"/>
                                <a:gd name="T42" fmla="*/ 555 w 841"/>
                                <a:gd name="T43" fmla="*/ 1006 h 1059"/>
                                <a:gd name="T44" fmla="*/ 608 w 841"/>
                                <a:gd name="T45" fmla="*/ 980 h 1059"/>
                                <a:gd name="T46" fmla="*/ 545 w 841"/>
                                <a:gd name="T47" fmla="*/ 1007 h 1059"/>
                                <a:gd name="T48" fmla="*/ 496 w 841"/>
                                <a:gd name="T49" fmla="*/ 959 h 1059"/>
                                <a:gd name="T50" fmla="*/ 486 w 841"/>
                                <a:gd name="T51" fmla="*/ 980 h 1059"/>
                                <a:gd name="T52" fmla="*/ 407 w 841"/>
                                <a:gd name="T53" fmla="*/ 1007 h 1059"/>
                                <a:gd name="T54" fmla="*/ 358 w 841"/>
                                <a:gd name="T55" fmla="*/ 959 h 1059"/>
                                <a:gd name="T56" fmla="*/ 348 w 841"/>
                                <a:gd name="T57" fmla="*/ 980 h 1059"/>
                                <a:gd name="T58" fmla="*/ 250 w 841"/>
                                <a:gd name="T59" fmla="*/ 1056 h 1059"/>
                                <a:gd name="T60" fmla="*/ 275 w 841"/>
                                <a:gd name="T61" fmla="*/ 1018 h 1059"/>
                                <a:gd name="T62" fmla="*/ 275 w 841"/>
                                <a:gd name="T63" fmla="*/ 980 h 1059"/>
                                <a:gd name="T64" fmla="*/ 250 w 841"/>
                                <a:gd name="T65" fmla="*/ 1056 h 1059"/>
                                <a:gd name="T66" fmla="*/ 800 w 841"/>
                                <a:gd name="T67" fmla="*/ 321 h 1059"/>
                                <a:gd name="T68" fmla="*/ 784 w 841"/>
                                <a:gd name="T69" fmla="*/ 278 h 1059"/>
                                <a:gd name="T70" fmla="*/ 803 w 841"/>
                                <a:gd name="T71" fmla="*/ 299 h 1059"/>
                                <a:gd name="T72" fmla="*/ 797 w 841"/>
                                <a:gd name="T73" fmla="*/ 283 h 1059"/>
                                <a:gd name="T74" fmla="*/ 761 w 841"/>
                                <a:gd name="T75" fmla="*/ 370 h 1059"/>
                                <a:gd name="T76" fmla="*/ 781 w 841"/>
                                <a:gd name="T77" fmla="*/ 436 h 1059"/>
                                <a:gd name="T78" fmla="*/ 802 w 841"/>
                                <a:gd name="T79" fmla="*/ 389 h 1059"/>
                                <a:gd name="T80" fmla="*/ 761 w 841"/>
                                <a:gd name="T81" fmla="*/ 176 h 1059"/>
                                <a:gd name="T82" fmla="*/ 792 w 841"/>
                                <a:gd name="T83" fmla="*/ 197 h 1059"/>
                                <a:gd name="T84" fmla="*/ 823 w 841"/>
                                <a:gd name="T85" fmla="*/ 198 h 1059"/>
                                <a:gd name="T86" fmla="*/ 761 w 841"/>
                                <a:gd name="T87" fmla="*/ 176 h 1059"/>
                                <a:gd name="T88" fmla="*/ 636 w 841"/>
                                <a:gd name="T89" fmla="*/ 629 h 1059"/>
                                <a:gd name="T90" fmla="*/ 606 w 841"/>
                                <a:gd name="T91" fmla="*/ 633 h 1059"/>
                                <a:gd name="T92" fmla="*/ 574 w 841"/>
                                <a:gd name="T93" fmla="*/ 631 h 1059"/>
                                <a:gd name="T94" fmla="*/ 716 w 841"/>
                                <a:gd name="T95" fmla="*/ 540 h 1059"/>
                                <a:gd name="T96" fmla="*/ 679 w 841"/>
                                <a:gd name="T97" fmla="*/ 535 h 1059"/>
                                <a:gd name="T98" fmla="*/ 677 w 841"/>
                                <a:gd name="T99" fmla="*/ 585 h 1059"/>
                                <a:gd name="T100" fmla="*/ 686 w 841"/>
                                <a:gd name="T101" fmla="*/ 472 h 1059"/>
                                <a:gd name="T102" fmla="*/ 713 w 841"/>
                                <a:gd name="T103" fmla="*/ 489 h 1059"/>
                                <a:gd name="T104" fmla="*/ 738 w 841"/>
                                <a:gd name="T105" fmla="*/ 507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841" h="1059">
                                  <a:moveTo>
                                    <a:pt x="25" y="553"/>
                                  </a:moveTo>
                                  <a:cubicBezTo>
                                    <a:pt x="37" y="405"/>
                                    <a:pt x="137" y="278"/>
                                    <a:pt x="225" y="196"/>
                                  </a:cubicBezTo>
                                  <a:cubicBezTo>
                                    <a:pt x="324" y="104"/>
                                    <a:pt x="450" y="22"/>
                                    <a:pt x="595" y="9"/>
                                  </a:cubicBezTo>
                                  <a:cubicBezTo>
                                    <a:pt x="684" y="0"/>
                                    <a:pt x="745" y="22"/>
                                    <a:pt x="798" y="58"/>
                                  </a:cubicBezTo>
                                  <a:cubicBezTo>
                                    <a:pt x="762" y="94"/>
                                    <a:pt x="713" y="119"/>
                                    <a:pt x="675" y="153"/>
                                  </a:cubicBezTo>
                                  <a:cubicBezTo>
                                    <a:pt x="546" y="40"/>
                                    <a:pt x="346" y="147"/>
                                    <a:pt x="247" y="242"/>
                                  </a:cubicBezTo>
                                  <a:cubicBezTo>
                                    <a:pt x="172" y="314"/>
                                    <a:pt x="91" y="412"/>
                                    <a:pt x="99" y="547"/>
                                  </a:cubicBezTo>
                                  <a:cubicBezTo>
                                    <a:pt x="111" y="728"/>
                                    <a:pt x="363" y="721"/>
                                    <a:pt x="475" y="624"/>
                                  </a:cubicBezTo>
                                  <a:cubicBezTo>
                                    <a:pt x="498" y="657"/>
                                    <a:pt x="515" y="696"/>
                                    <a:pt x="533" y="735"/>
                                  </a:cubicBezTo>
                                  <a:cubicBezTo>
                                    <a:pt x="347" y="857"/>
                                    <a:pt x="0" y="867"/>
                                    <a:pt x="25" y="553"/>
                                  </a:cubicBezTo>
                                  <a:close/>
                                  <a:moveTo>
                                    <a:pt x="650" y="273"/>
                                  </a:moveTo>
                                  <a:cubicBezTo>
                                    <a:pt x="654" y="254"/>
                                    <a:pt x="663" y="241"/>
                                    <a:pt x="668" y="224"/>
                                  </a:cubicBezTo>
                                  <a:cubicBezTo>
                                    <a:pt x="621" y="229"/>
                                    <a:pt x="573" y="235"/>
                                    <a:pt x="527" y="242"/>
                                  </a:cubicBezTo>
                                  <a:cubicBezTo>
                                    <a:pt x="489" y="327"/>
                                    <a:pt x="454" y="415"/>
                                    <a:pt x="416" y="501"/>
                                  </a:cubicBezTo>
                                  <a:cubicBezTo>
                                    <a:pt x="435" y="499"/>
                                    <a:pt x="449" y="503"/>
                                    <a:pt x="465" y="504"/>
                                  </a:cubicBezTo>
                                  <a:cubicBezTo>
                                    <a:pt x="480" y="466"/>
                                    <a:pt x="496" y="429"/>
                                    <a:pt x="511" y="393"/>
                                  </a:cubicBezTo>
                                  <a:cubicBezTo>
                                    <a:pt x="543" y="394"/>
                                    <a:pt x="566" y="388"/>
                                    <a:pt x="598" y="390"/>
                                  </a:cubicBezTo>
                                  <a:cubicBezTo>
                                    <a:pt x="601" y="370"/>
                                    <a:pt x="612" y="357"/>
                                    <a:pt x="616" y="338"/>
                                  </a:cubicBezTo>
                                  <a:cubicBezTo>
                                    <a:pt x="590" y="338"/>
                                    <a:pt x="552" y="343"/>
                                    <a:pt x="533" y="341"/>
                                  </a:cubicBezTo>
                                  <a:cubicBezTo>
                                    <a:pt x="543" y="322"/>
                                    <a:pt x="546" y="296"/>
                                    <a:pt x="561" y="282"/>
                                  </a:cubicBezTo>
                                  <a:cubicBezTo>
                                    <a:pt x="591" y="280"/>
                                    <a:pt x="622" y="278"/>
                                    <a:pt x="650" y="273"/>
                                  </a:cubicBezTo>
                                  <a:close/>
                                  <a:moveTo>
                                    <a:pt x="265" y="495"/>
                                  </a:moveTo>
                                  <a:cubicBezTo>
                                    <a:pt x="289" y="421"/>
                                    <a:pt x="333" y="343"/>
                                    <a:pt x="364" y="267"/>
                                  </a:cubicBezTo>
                                  <a:cubicBezTo>
                                    <a:pt x="393" y="257"/>
                                    <a:pt x="449" y="240"/>
                                    <a:pt x="475" y="264"/>
                                  </a:cubicBezTo>
                                  <a:cubicBezTo>
                                    <a:pt x="485" y="313"/>
                                    <a:pt x="451" y="343"/>
                                    <a:pt x="419" y="359"/>
                                  </a:cubicBezTo>
                                  <a:cubicBezTo>
                                    <a:pt x="475" y="415"/>
                                    <a:pt x="373" y="530"/>
                                    <a:pt x="265" y="495"/>
                                  </a:cubicBezTo>
                                  <a:close/>
                                  <a:moveTo>
                                    <a:pt x="367" y="350"/>
                                  </a:moveTo>
                                  <a:cubicBezTo>
                                    <a:pt x="401" y="347"/>
                                    <a:pt x="433" y="329"/>
                                    <a:pt x="425" y="295"/>
                                  </a:cubicBezTo>
                                  <a:cubicBezTo>
                                    <a:pt x="383" y="279"/>
                                    <a:pt x="376" y="323"/>
                                    <a:pt x="367" y="350"/>
                                  </a:cubicBezTo>
                                  <a:close/>
                                  <a:moveTo>
                                    <a:pt x="321" y="458"/>
                                  </a:moveTo>
                                  <a:cubicBezTo>
                                    <a:pt x="364" y="459"/>
                                    <a:pt x="392" y="431"/>
                                    <a:pt x="385" y="393"/>
                                  </a:cubicBezTo>
                                  <a:cubicBezTo>
                                    <a:pt x="375" y="389"/>
                                    <a:pt x="365" y="385"/>
                                    <a:pt x="348" y="387"/>
                                  </a:cubicBezTo>
                                  <a:cubicBezTo>
                                    <a:pt x="340" y="409"/>
                                    <a:pt x="321" y="436"/>
                                    <a:pt x="321" y="458"/>
                                  </a:cubicBezTo>
                                  <a:close/>
                                  <a:moveTo>
                                    <a:pt x="321" y="310"/>
                                  </a:moveTo>
                                  <a:cubicBezTo>
                                    <a:pt x="324" y="293"/>
                                    <a:pt x="338" y="286"/>
                                    <a:pt x="342" y="270"/>
                                  </a:cubicBezTo>
                                  <a:cubicBezTo>
                                    <a:pt x="327" y="266"/>
                                    <a:pt x="308" y="264"/>
                                    <a:pt x="287" y="270"/>
                                  </a:cubicBezTo>
                                  <a:cubicBezTo>
                                    <a:pt x="224" y="288"/>
                                    <a:pt x="150" y="397"/>
                                    <a:pt x="158" y="458"/>
                                  </a:cubicBezTo>
                                  <a:cubicBezTo>
                                    <a:pt x="163" y="498"/>
                                    <a:pt x="203" y="500"/>
                                    <a:pt x="241" y="488"/>
                                  </a:cubicBezTo>
                                  <a:cubicBezTo>
                                    <a:pt x="248" y="476"/>
                                    <a:pt x="252" y="460"/>
                                    <a:pt x="256" y="445"/>
                                  </a:cubicBezTo>
                                  <a:cubicBezTo>
                                    <a:pt x="241" y="446"/>
                                    <a:pt x="234" y="454"/>
                                    <a:pt x="216" y="451"/>
                                  </a:cubicBezTo>
                                  <a:cubicBezTo>
                                    <a:pt x="171" y="407"/>
                                    <a:pt x="247" y="284"/>
                                    <a:pt x="321" y="310"/>
                                  </a:cubicBezTo>
                                  <a:close/>
                                  <a:moveTo>
                                    <a:pt x="674" y="1056"/>
                                  </a:moveTo>
                                  <a:cubicBezTo>
                                    <a:pt x="729" y="1056"/>
                                    <a:pt x="729" y="1056"/>
                                    <a:pt x="729" y="1056"/>
                                  </a:cubicBezTo>
                                  <a:cubicBezTo>
                                    <a:pt x="729" y="1034"/>
                                    <a:pt x="729" y="1034"/>
                                    <a:pt x="729" y="1034"/>
                                  </a:cubicBezTo>
                                  <a:cubicBezTo>
                                    <a:pt x="700" y="1034"/>
                                    <a:pt x="700" y="1034"/>
                                    <a:pt x="700" y="1034"/>
                                  </a:cubicBezTo>
                                  <a:cubicBezTo>
                                    <a:pt x="700" y="1018"/>
                                    <a:pt x="700" y="1018"/>
                                    <a:pt x="700" y="1018"/>
                                  </a:cubicBezTo>
                                  <a:cubicBezTo>
                                    <a:pt x="728" y="1018"/>
                                    <a:pt x="728" y="1018"/>
                                    <a:pt x="728" y="1018"/>
                                  </a:cubicBezTo>
                                  <a:cubicBezTo>
                                    <a:pt x="728" y="997"/>
                                    <a:pt x="728" y="997"/>
                                    <a:pt x="728" y="997"/>
                                  </a:cubicBezTo>
                                  <a:cubicBezTo>
                                    <a:pt x="700" y="997"/>
                                    <a:pt x="700" y="997"/>
                                    <a:pt x="700" y="997"/>
                                  </a:cubicBezTo>
                                  <a:cubicBezTo>
                                    <a:pt x="700" y="980"/>
                                    <a:pt x="700" y="980"/>
                                    <a:pt x="700" y="980"/>
                                  </a:cubicBezTo>
                                  <a:cubicBezTo>
                                    <a:pt x="729" y="980"/>
                                    <a:pt x="729" y="980"/>
                                    <a:pt x="729" y="980"/>
                                  </a:cubicBezTo>
                                  <a:cubicBezTo>
                                    <a:pt x="729" y="959"/>
                                    <a:pt x="729" y="959"/>
                                    <a:pt x="729" y="959"/>
                                  </a:cubicBezTo>
                                  <a:cubicBezTo>
                                    <a:pt x="674" y="959"/>
                                    <a:pt x="674" y="959"/>
                                    <a:pt x="674" y="959"/>
                                  </a:cubicBezTo>
                                  <a:lnTo>
                                    <a:pt x="674" y="1056"/>
                                  </a:lnTo>
                                  <a:close/>
                                  <a:moveTo>
                                    <a:pt x="237" y="1006"/>
                                  </a:moveTo>
                                  <a:cubicBezTo>
                                    <a:pt x="237" y="1037"/>
                                    <a:pt x="214" y="1059"/>
                                    <a:pt x="183" y="1059"/>
                                  </a:cubicBezTo>
                                  <a:cubicBezTo>
                                    <a:pt x="152" y="1059"/>
                                    <a:pt x="130" y="1037"/>
                                    <a:pt x="130" y="1006"/>
                                  </a:cubicBezTo>
                                  <a:cubicBezTo>
                                    <a:pt x="130" y="976"/>
                                    <a:pt x="155" y="956"/>
                                    <a:pt x="183" y="956"/>
                                  </a:cubicBezTo>
                                  <a:cubicBezTo>
                                    <a:pt x="211" y="956"/>
                                    <a:pt x="237" y="976"/>
                                    <a:pt x="237" y="1006"/>
                                  </a:cubicBezTo>
                                  <a:close/>
                                  <a:moveTo>
                                    <a:pt x="211" y="1006"/>
                                  </a:moveTo>
                                  <a:cubicBezTo>
                                    <a:pt x="211" y="992"/>
                                    <a:pt x="198" y="980"/>
                                    <a:pt x="183" y="980"/>
                                  </a:cubicBezTo>
                                  <a:cubicBezTo>
                                    <a:pt x="168" y="980"/>
                                    <a:pt x="156" y="992"/>
                                    <a:pt x="156" y="1006"/>
                                  </a:cubicBezTo>
                                  <a:cubicBezTo>
                                    <a:pt x="156" y="1022"/>
                                    <a:pt x="168" y="1035"/>
                                    <a:pt x="183" y="1035"/>
                                  </a:cubicBezTo>
                                  <a:cubicBezTo>
                                    <a:pt x="198" y="1035"/>
                                    <a:pt x="211" y="1022"/>
                                    <a:pt x="211" y="1006"/>
                                  </a:cubicBezTo>
                                  <a:close/>
                                  <a:moveTo>
                                    <a:pt x="71" y="1021"/>
                                  </a:moveTo>
                                  <a:cubicBezTo>
                                    <a:pt x="91" y="1021"/>
                                    <a:pt x="91" y="1021"/>
                                    <a:pt x="91" y="1021"/>
                                  </a:cubicBezTo>
                                  <a:cubicBezTo>
                                    <a:pt x="90" y="1033"/>
                                    <a:pt x="82" y="1038"/>
                                    <a:pt x="71" y="1038"/>
                                  </a:cubicBezTo>
                                  <a:cubicBezTo>
                                    <a:pt x="54" y="1038"/>
                                    <a:pt x="45" y="1023"/>
                                    <a:pt x="45" y="1008"/>
                                  </a:cubicBezTo>
                                  <a:cubicBezTo>
                                    <a:pt x="45" y="993"/>
                                    <a:pt x="54" y="978"/>
                                    <a:pt x="71" y="978"/>
                                  </a:cubicBezTo>
                                  <a:cubicBezTo>
                                    <a:pt x="81" y="978"/>
                                    <a:pt x="88" y="984"/>
                                    <a:pt x="91" y="993"/>
                                  </a:cubicBezTo>
                                  <a:cubicBezTo>
                                    <a:pt x="115" y="983"/>
                                    <a:pt x="115" y="983"/>
                                    <a:pt x="115" y="983"/>
                                  </a:cubicBezTo>
                                  <a:cubicBezTo>
                                    <a:pt x="107" y="965"/>
                                    <a:pt x="92" y="956"/>
                                    <a:pt x="72" y="956"/>
                                  </a:cubicBezTo>
                                  <a:cubicBezTo>
                                    <a:pt x="41" y="956"/>
                                    <a:pt x="19" y="976"/>
                                    <a:pt x="19" y="1008"/>
                                  </a:cubicBezTo>
                                  <a:cubicBezTo>
                                    <a:pt x="19" y="1038"/>
                                    <a:pt x="40" y="1059"/>
                                    <a:pt x="71" y="1059"/>
                                  </a:cubicBezTo>
                                  <a:cubicBezTo>
                                    <a:pt x="87" y="1059"/>
                                    <a:pt x="101" y="1053"/>
                                    <a:pt x="111" y="1040"/>
                                  </a:cubicBezTo>
                                  <a:cubicBezTo>
                                    <a:pt x="119" y="1028"/>
                                    <a:pt x="120" y="1016"/>
                                    <a:pt x="121" y="1002"/>
                                  </a:cubicBezTo>
                                  <a:cubicBezTo>
                                    <a:pt x="71" y="1002"/>
                                    <a:pt x="71" y="1002"/>
                                    <a:pt x="71" y="1002"/>
                                  </a:cubicBezTo>
                                  <a:lnTo>
                                    <a:pt x="71" y="1021"/>
                                  </a:lnTo>
                                  <a:close/>
                                  <a:moveTo>
                                    <a:pt x="771" y="959"/>
                                  </a:moveTo>
                                  <a:cubicBezTo>
                                    <a:pt x="746" y="959"/>
                                    <a:pt x="746" y="959"/>
                                    <a:pt x="746" y="959"/>
                                  </a:cubicBezTo>
                                  <a:cubicBezTo>
                                    <a:pt x="746" y="1056"/>
                                    <a:pt x="746" y="1056"/>
                                    <a:pt x="746" y="1056"/>
                                  </a:cubicBezTo>
                                  <a:cubicBezTo>
                                    <a:pt x="801" y="1056"/>
                                    <a:pt x="801" y="1056"/>
                                    <a:pt x="801" y="1056"/>
                                  </a:cubicBezTo>
                                  <a:cubicBezTo>
                                    <a:pt x="801" y="1034"/>
                                    <a:pt x="801" y="1034"/>
                                    <a:pt x="801" y="1034"/>
                                  </a:cubicBezTo>
                                  <a:cubicBezTo>
                                    <a:pt x="771" y="1034"/>
                                    <a:pt x="771" y="1034"/>
                                    <a:pt x="771" y="1034"/>
                                  </a:cubicBezTo>
                                  <a:lnTo>
                                    <a:pt x="771" y="959"/>
                                  </a:lnTo>
                                  <a:close/>
                                  <a:moveTo>
                                    <a:pt x="661" y="1006"/>
                                  </a:moveTo>
                                  <a:cubicBezTo>
                                    <a:pt x="661" y="1037"/>
                                    <a:pt x="639" y="1059"/>
                                    <a:pt x="608" y="1059"/>
                                  </a:cubicBezTo>
                                  <a:cubicBezTo>
                                    <a:pt x="577" y="1059"/>
                                    <a:pt x="555" y="1037"/>
                                    <a:pt x="555" y="1006"/>
                                  </a:cubicBezTo>
                                  <a:cubicBezTo>
                                    <a:pt x="555" y="976"/>
                                    <a:pt x="580" y="956"/>
                                    <a:pt x="608" y="956"/>
                                  </a:cubicBezTo>
                                  <a:cubicBezTo>
                                    <a:pt x="636" y="956"/>
                                    <a:pt x="661" y="976"/>
                                    <a:pt x="661" y="1006"/>
                                  </a:cubicBezTo>
                                  <a:close/>
                                  <a:moveTo>
                                    <a:pt x="635" y="1006"/>
                                  </a:moveTo>
                                  <a:cubicBezTo>
                                    <a:pt x="635" y="992"/>
                                    <a:pt x="623" y="980"/>
                                    <a:pt x="608" y="980"/>
                                  </a:cubicBezTo>
                                  <a:cubicBezTo>
                                    <a:pt x="593" y="980"/>
                                    <a:pt x="581" y="992"/>
                                    <a:pt x="581" y="1006"/>
                                  </a:cubicBezTo>
                                  <a:cubicBezTo>
                                    <a:pt x="581" y="1022"/>
                                    <a:pt x="593" y="1035"/>
                                    <a:pt x="608" y="1035"/>
                                  </a:cubicBezTo>
                                  <a:cubicBezTo>
                                    <a:pt x="623" y="1035"/>
                                    <a:pt x="635" y="1022"/>
                                    <a:pt x="635" y="1006"/>
                                  </a:cubicBezTo>
                                  <a:close/>
                                  <a:moveTo>
                                    <a:pt x="545" y="1007"/>
                                  </a:moveTo>
                                  <a:cubicBezTo>
                                    <a:pt x="545" y="1035"/>
                                    <a:pt x="523" y="1056"/>
                                    <a:pt x="496" y="1056"/>
                                  </a:cubicBezTo>
                                  <a:cubicBezTo>
                                    <a:pt x="460" y="1056"/>
                                    <a:pt x="460" y="1056"/>
                                    <a:pt x="460" y="1056"/>
                                  </a:cubicBezTo>
                                  <a:cubicBezTo>
                                    <a:pt x="460" y="959"/>
                                    <a:pt x="460" y="959"/>
                                    <a:pt x="460" y="959"/>
                                  </a:cubicBezTo>
                                  <a:cubicBezTo>
                                    <a:pt x="496" y="959"/>
                                    <a:pt x="496" y="959"/>
                                    <a:pt x="496" y="959"/>
                                  </a:cubicBezTo>
                                  <a:cubicBezTo>
                                    <a:pt x="523" y="959"/>
                                    <a:pt x="545" y="980"/>
                                    <a:pt x="545" y="1007"/>
                                  </a:cubicBezTo>
                                  <a:close/>
                                  <a:moveTo>
                                    <a:pt x="519" y="1007"/>
                                  </a:moveTo>
                                  <a:cubicBezTo>
                                    <a:pt x="519" y="990"/>
                                    <a:pt x="508" y="980"/>
                                    <a:pt x="491" y="980"/>
                                  </a:cubicBezTo>
                                  <a:cubicBezTo>
                                    <a:pt x="486" y="980"/>
                                    <a:pt x="486" y="980"/>
                                    <a:pt x="486" y="980"/>
                                  </a:cubicBezTo>
                                  <a:cubicBezTo>
                                    <a:pt x="486" y="1034"/>
                                    <a:pt x="486" y="1034"/>
                                    <a:pt x="486" y="1034"/>
                                  </a:cubicBezTo>
                                  <a:cubicBezTo>
                                    <a:pt x="491" y="1034"/>
                                    <a:pt x="491" y="1034"/>
                                    <a:pt x="491" y="1034"/>
                                  </a:cubicBezTo>
                                  <a:cubicBezTo>
                                    <a:pt x="506" y="1034"/>
                                    <a:pt x="519" y="1026"/>
                                    <a:pt x="519" y="1007"/>
                                  </a:cubicBezTo>
                                  <a:close/>
                                  <a:moveTo>
                                    <a:pt x="407" y="1007"/>
                                  </a:moveTo>
                                  <a:cubicBezTo>
                                    <a:pt x="407" y="1035"/>
                                    <a:pt x="385" y="1056"/>
                                    <a:pt x="358" y="1056"/>
                                  </a:cubicBezTo>
                                  <a:cubicBezTo>
                                    <a:pt x="323" y="1056"/>
                                    <a:pt x="323" y="1056"/>
                                    <a:pt x="323" y="1056"/>
                                  </a:cubicBezTo>
                                  <a:cubicBezTo>
                                    <a:pt x="323" y="959"/>
                                    <a:pt x="323" y="959"/>
                                    <a:pt x="323" y="959"/>
                                  </a:cubicBezTo>
                                  <a:cubicBezTo>
                                    <a:pt x="358" y="959"/>
                                    <a:pt x="358" y="959"/>
                                    <a:pt x="358" y="959"/>
                                  </a:cubicBezTo>
                                  <a:cubicBezTo>
                                    <a:pt x="385" y="959"/>
                                    <a:pt x="407" y="980"/>
                                    <a:pt x="407" y="1007"/>
                                  </a:cubicBezTo>
                                  <a:close/>
                                  <a:moveTo>
                                    <a:pt x="381" y="1007"/>
                                  </a:moveTo>
                                  <a:cubicBezTo>
                                    <a:pt x="381" y="990"/>
                                    <a:pt x="370" y="980"/>
                                    <a:pt x="354" y="980"/>
                                  </a:cubicBezTo>
                                  <a:cubicBezTo>
                                    <a:pt x="348" y="980"/>
                                    <a:pt x="348" y="980"/>
                                    <a:pt x="348" y="980"/>
                                  </a:cubicBezTo>
                                  <a:cubicBezTo>
                                    <a:pt x="348" y="1034"/>
                                    <a:pt x="348" y="1034"/>
                                    <a:pt x="348" y="1034"/>
                                  </a:cubicBezTo>
                                  <a:cubicBezTo>
                                    <a:pt x="353" y="1034"/>
                                    <a:pt x="353" y="1034"/>
                                    <a:pt x="353" y="1034"/>
                                  </a:cubicBezTo>
                                  <a:cubicBezTo>
                                    <a:pt x="368" y="1034"/>
                                    <a:pt x="381" y="1026"/>
                                    <a:pt x="381" y="1007"/>
                                  </a:cubicBezTo>
                                  <a:close/>
                                  <a:moveTo>
                                    <a:pt x="250" y="1056"/>
                                  </a:moveTo>
                                  <a:cubicBezTo>
                                    <a:pt x="305" y="1056"/>
                                    <a:pt x="305" y="1056"/>
                                    <a:pt x="305" y="1056"/>
                                  </a:cubicBezTo>
                                  <a:cubicBezTo>
                                    <a:pt x="305" y="1034"/>
                                    <a:pt x="305" y="1034"/>
                                    <a:pt x="305" y="1034"/>
                                  </a:cubicBezTo>
                                  <a:cubicBezTo>
                                    <a:pt x="275" y="1034"/>
                                    <a:pt x="275" y="1034"/>
                                    <a:pt x="275" y="1034"/>
                                  </a:cubicBezTo>
                                  <a:cubicBezTo>
                                    <a:pt x="275" y="1018"/>
                                    <a:pt x="275" y="1018"/>
                                    <a:pt x="275" y="1018"/>
                                  </a:cubicBezTo>
                                  <a:cubicBezTo>
                                    <a:pt x="304" y="1018"/>
                                    <a:pt x="304" y="1018"/>
                                    <a:pt x="304" y="1018"/>
                                  </a:cubicBezTo>
                                  <a:cubicBezTo>
                                    <a:pt x="304" y="997"/>
                                    <a:pt x="304" y="997"/>
                                    <a:pt x="304" y="997"/>
                                  </a:cubicBezTo>
                                  <a:cubicBezTo>
                                    <a:pt x="275" y="997"/>
                                    <a:pt x="275" y="997"/>
                                    <a:pt x="275" y="997"/>
                                  </a:cubicBezTo>
                                  <a:cubicBezTo>
                                    <a:pt x="275" y="980"/>
                                    <a:pt x="275" y="980"/>
                                    <a:pt x="275" y="980"/>
                                  </a:cubicBezTo>
                                  <a:cubicBezTo>
                                    <a:pt x="305" y="980"/>
                                    <a:pt x="305" y="980"/>
                                    <a:pt x="305" y="980"/>
                                  </a:cubicBezTo>
                                  <a:cubicBezTo>
                                    <a:pt x="305" y="959"/>
                                    <a:pt x="305" y="959"/>
                                    <a:pt x="305" y="959"/>
                                  </a:cubicBezTo>
                                  <a:cubicBezTo>
                                    <a:pt x="250" y="959"/>
                                    <a:pt x="250" y="959"/>
                                    <a:pt x="250" y="959"/>
                                  </a:cubicBezTo>
                                  <a:lnTo>
                                    <a:pt x="250" y="1056"/>
                                  </a:lnTo>
                                  <a:close/>
                                  <a:moveTo>
                                    <a:pt x="759" y="250"/>
                                  </a:moveTo>
                                  <a:cubicBezTo>
                                    <a:pt x="837" y="268"/>
                                    <a:pt x="837" y="268"/>
                                    <a:pt x="837" y="268"/>
                                  </a:cubicBezTo>
                                  <a:cubicBezTo>
                                    <a:pt x="830" y="299"/>
                                    <a:pt x="830" y="299"/>
                                    <a:pt x="830" y="299"/>
                                  </a:cubicBezTo>
                                  <a:cubicBezTo>
                                    <a:pt x="826" y="315"/>
                                    <a:pt x="816" y="325"/>
                                    <a:pt x="800" y="321"/>
                                  </a:cubicBezTo>
                                  <a:cubicBezTo>
                                    <a:pt x="789" y="319"/>
                                    <a:pt x="781" y="310"/>
                                    <a:pt x="782" y="299"/>
                                  </a:cubicBezTo>
                                  <a:cubicBezTo>
                                    <a:pt x="744" y="316"/>
                                    <a:pt x="744" y="316"/>
                                    <a:pt x="744" y="316"/>
                                  </a:cubicBezTo>
                                  <a:cubicBezTo>
                                    <a:pt x="750" y="291"/>
                                    <a:pt x="750" y="291"/>
                                    <a:pt x="750" y="291"/>
                                  </a:cubicBezTo>
                                  <a:cubicBezTo>
                                    <a:pt x="784" y="278"/>
                                    <a:pt x="784" y="278"/>
                                    <a:pt x="784" y="278"/>
                                  </a:cubicBezTo>
                                  <a:cubicBezTo>
                                    <a:pt x="784" y="278"/>
                                    <a:pt x="784" y="278"/>
                                    <a:pt x="784" y="278"/>
                                  </a:cubicBezTo>
                                  <a:cubicBezTo>
                                    <a:pt x="754" y="271"/>
                                    <a:pt x="754" y="271"/>
                                    <a:pt x="754" y="271"/>
                                  </a:cubicBezTo>
                                  <a:lnTo>
                                    <a:pt x="759" y="250"/>
                                  </a:lnTo>
                                  <a:close/>
                                  <a:moveTo>
                                    <a:pt x="803" y="299"/>
                                  </a:moveTo>
                                  <a:cubicBezTo>
                                    <a:pt x="812" y="301"/>
                                    <a:pt x="815" y="294"/>
                                    <a:pt x="816" y="287"/>
                                  </a:cubicBezTo>
                                  <a:cubicBezTo>
                                    <a:pt x="817" y="285"/>
                                    <a:pt x="817" y="285"/>
                                    <a:pt x="817" y="285"/>
                                  </a:cubicBezTo>
                                  <a:cubicBezTo>
                                    <a:pt x="797" y="281"/>
                                    <a:pt x="797" y="281"/>
                                    <a:pt x="797" y="281"/>
                                  </a:cubicBezTo>
                                  <a:cubicBezTo>
                                    <a:pt x="797" y="283"/>
                                    <a:pt x="797" y="283"/>
                                    <a:pt x="797" y="283"/>
                                  </a:cubicBezTo>
                                  <a:cubicBezTo>
                                    <a:pt x="795" y="289"/>
                                    <a:pt x="795" y="297"/>
                                    <a:pt x="803" y="299"/>
                                  </a:cubicBezTo>
                                  <a:close/>
                                  <a:moveTo>
                                    <a:pt x="729" y="356"/>
                                  </a:moveTo>
                                  <a:cubicBezTo>
                                    <a:pt x="761" y="370"/>
                                    <a:pt x="761" y="370"/>
                                    <a:pt x="761" y="370"/>
                                  </a:cubicBezTo>
                                  <a:cubicBezTo>
                                    <a:pt x="761" y="370"/>
                                    <a:pt x="761" y="370"/>
                                    <a:pt x="761" y="370"/>
                                  </a:cubicBezTo>
                                  <a:cubicBezTo>
                                    <a:pt x="718" y="381"/>
                                    <a:pt x="718" y="381"/>
                                    <a:pt x="718" y="381"/>
                                  </a:cubicBezTo>
                                  <a:cubicBezTo>
                                    <a:pt x="707" y="406"/>
                                    <a:pt x="707" y="406"/>
                                    <a:pt x="707" y="406"/>
                                  </a:cubicBezTo>
                                  <a:cubicBezTo>
                                    <a:pt x="759" y="391"/>
                                    <a:pt x="759" y="391"/>
                                    <a:pt x="759" y="391"/>
                                  </a:cubicBezTo>
                                  <a:cubicBezTo>
                                    <a:pt x="781" y="436"/>
                                    <a:pt x="781" y="436"/>
                                    <a:pt x="781" y="436"/>
                                  </a:cubicBezTo>
                                  <a:cubicBezTo>
                                    <a:pt x="791" y="412"/>
                                    <a:pt x="791" y="412"/>
                                    <a:pt x="791" y="412"/>
                                  </a:cubicBezTo>
                                  <a:cubicBezTo>
                                    <a:pt x="772" y="375"/>
                                    <a:pt x="772" y="375"/>
                                    <a:pt x="772" y="375"/>
                                  </a:cubicBezTo>
                                  <a:cubicBezTo>
                                    <a:pt x="772" y="375"/>
                                    <a:pt x="772" y="375"/>
                                    <a:pt x="772" y="375"/>
                                  </a:cubicBezTo>
                                  <a:cubicBezTo>
                                    <a:pt x="802" y="389"/>
                                    <a:pt x="802" y="389"/>
                                    <a:pt x="802" y="389"/>
                                  </a:cubicBezTo>
                                  <a:cubicBezTo>
                                    <a:pt x="810" y="369"/>
                                    <a:pt x="810" y="369"/>
                                    <a:pt x="810" y="369"/>
                                  </a:cubicBezTo>
                                  <a:cubicBezTo>
                                    <a:pt x="738" y="336"/>
                                    <a:pt x="738" y="336"/>
                                    <a:pt x="738" y="336"/>
                                  </a:cubicBezTo>
                                  <a:lnTo>
                                    <a:pt x="729" y="356"/>
                                  </a:lnTo>
                                  <a:close/>
                                  <a:moveTo>
                                    <a:pt x="761" y="176"/>
                                  </a:moveTo>
                                  <a:cubicBezTo>
                                    <a:pt x="761" y="222"/>
                                    <a:pt x="761" y="222"/>
                                    <a:pt x="761" y="222"/>
                                  </a:cubicBezTo>
                                  <a:cubicBezTo>
                                    <a:pt x="778" y="222"/>
                                    <a:pt x="778" y="222"/>
                                    <a:pt x="778" y="222"/>
                                  </a:cubicBezTo>
                                  <a:cubicBezTo>
                                    <a:pt x="779" y="197"/>
                                    <a:pt x="779" y="197"/>
                                    <a:pt x="779" y="197"/>
                                  </a:cubicBezTo>
                                  <a:cubicBezTo>
                                    <a:pt x="792" y="197"/>
                                    <a:pt x="792" y="197"/>
                                    <a:pt x="792" y="197"/>
                                  </a:cubicBezTo>
                                  <a:cubicBezTo>
                                    <a:pt x="792" y="221"/>
                                    <a:pt x="792" y="221"/>
                                    <a:pt x="792" y="221"/>
                                  </a:cubicBezTo>
                                  <a:cubicBezTo>
                                    <a:pt x="810" y="221"/>
                                    <a:pt x="810" y="221"/>
                                    <a:pt x="810" y="221"/>
                                  </a:cubicBezTo>
                                  <a:cubicBezTo>
                                    <a:pt x="810" y="197"/>
                                    <a:pt x="810" y="197"/>
                                    <a:pt x="810" y="197"/>
                                  </a:cubicBezTo>
                                  <a:cubicBezTo>
                                    <a:pt x="823" y="198"/>
                                    <a:pt x="823" y="198"/>
                                    <a:pt x="823" y="198"/>
                                  </a:cubicBezTo>
                                  <a:cubicBezTo>
                                    <a:pt x="823" y="223"/>
                                    <a:pt x="823" y="223"/>
                                    <a:pt x="823" y="223"/>
                                  </a:cubicBezTo>
                                  <a:cubicBezTo>
                                    <a:pt x="840" y="223"/>
                                    <a:pt x="840" y="223"/>
                                    <a:pt x="840" y="223"/>
                                  </a:cubicBezTo>
                                  <a:cubicBezTo>
                                    <a:pt x="841" y="177"/>
                                    <a:pt x="841" y="177"/>
                                    <a:pt x="841" y="177"/>
                                  </a:cubicBezTo>
                                  <a:lnTo>
                                    <a:pt x="761" y="176"/>
                                  </a:lnTo>
                                  <a:close/>
                                  <a:moveTo>
                                    <a:pt x="558" y="646"/>
                                  </a:moveTo>
                                  <a:cubicBezTo>
                                    <a:pt x="543" y="629"/>
                                    <a:pt x="545" y="603"/>
                                    <a:pt x="561" y="588"/>
                                  </a:cubicBezTo>
                                  <a:cubicBezTo>
                                    <a:pt x="583" y="568"/>
                                    <a:pt x="583" y="568"/>
                                    <a:pt x="583" y="568"/>
                                  </a:cubicBezTo>
                                  <a:cubicBezTo>
                                    <a:pt x="636" y="629"/>
                                    <a:pt x="636" y="629"/>
                                    <a:pt x="636" y="629"/>
                                  </a:cubicBezTo>
                                  <a:cubicBezTo>
                                    <a:pt x="614" y="649"/>
                                    <a:pt x="614" y="649"/>
                                    <a:pt x="614" y="649"/>
                                  </a:cubicBezTo>
                                  <a:cubicBezTo>
                                    <a:pt x="598" y="664"/>
                                    <a:pt x="572" y="663"/>
                                    <a:pt x="558" y="646"/>
                                  </a:cubicBezTo>
                                  <a:close/>
                                  <a:moveTo>
                                    <a:pt x="574" y="631"/>
                                  </a:moveTo>
                                  <a:cubicBezTo>
                                    <a:pt x="583" y="642"/>
                                    <a:pt x="596" y="642"/>
                                    <a:pt x="606" y="633"/>
                                  </a:cubicBezTo>
                                  <a:cubicBezTo>
                                    <a:pt x="609" y="629"/>
                                    <a:pt x="609" y="629"/>
                                    <a:pt x="609" y="629"/>
                                  </a:cubicBezTo>
                                  <a:cubicBezTo>
                                    <a:pt x="580" y="596"/>
                                    <a:pt x="580" y="596"/>
                                    <a:pt x="580" y="596"/>
                                  </a:cubicBezTo>
                                  <a:cubicBezTo>
                                    <a:pt x="576" y="599"/>
                                    <a:pt x="576" y="599"/>
                                    <a:pt x="576" y="599"/>
                                  </a:cubicBezTo>
                                  <a:cubicBezTo>
                                    <a:pt x="567" y="607"/>
                                    <a:pt x="563" y="619"/>
                                    <a:pt x="574" y="631"/>
                                  </a:cubicBezTo>
                                  <a:close/>
                                  <a:moveTo>
                                    <a:pt x="641" y="553"/>
                                  </a:moveTo>
                                  <a:cubicBezTo>
                                    <a:pt x="641" y="552"/>
                                    <a:pt x="641" y="552"/>
                                    <a:pt x="641" y="552"/>
                                  </a:cubicBezTo>
                                  <a:cubicBezTo>
                                    <a:pt x="702" y="556"/>
                                    <a:pt x="702" y="556"/>
                                    <a:pt x="702" y="556"/>
                                  </a:cubicBezTo>
                                  <a:cubicBezTo>
                                    <a:pt x="716" y="540"/>
                                    <a:pt x="716" y="540"/>
                                    <a:pt x="716" y="540"/>
                                  </a:cubicBezTo>
                                  <a:cubicBezTo>
                                    <a:pt x="656" y="487"/>
                                    <a:pt x="656" y="487"/>
                                    <a:pt x="656" y="487"/>
                                  </a:cubicBezTo>
                                  <a:cubicBezTo>
                                    <a:pt x="643" y="502"/>
                                    <a:pt x="643" y="502"/>
                                    <a:pt x="643" y="502"/>
                                  </a:cubicBezTo>
                                  <a:cubicBezTo>
                                    <a:pt x="679" y="535"/>
                                    <a:pt x="679" y="535"/>
                                    <a:pt x="679" y="535"/>
                                  </a:cubicBezTo>
                                  <a:cubicBezTo>
                                    <a:pt x="679" y="535"/>
                                    <a:pt x="679" y="535"/>
                                    <a:pt x="679" y="535"/>
                                  </a:cubicBezTo>
                                  <a:cubicBezTo>
                                    <a:pt x="617" y="532"/>
                                    <a:pt x="617" y="532"/>
                                    <a:pt x="617" y="532"/>
                                  </a:cubicBezTo>
                                  <a:cubicBezTo>
                                    <a:pt x="604" y="548"/>
                                    <a:pt x="604" y="548"/>
                                    <a:pt x="604" y="548"/>
                                  </a:cubicBezTo>
                                  <a:cubicBezTo>
                                    <a:pt x="663" y="601"/>
                                    <a:pt x="663" y="601"/>
                                    <a:pt x="663" y="601"/>
                                  </a:cubicBezTo>
                                  <a:cubicBezTo>
                                    <a:pt x="677" y="585"/>
                                    <a:pt x="677" y="585"/>
                                    <a:pt x="677" y="585"/>
                                  </a:cubicBezTo>
                                  <a:lnTo>
                                    <a:pt x="641" y="553"/>
                                  </a:lnTo>
                                  <a:close/>
                                  <a:moveTo>
                                    <a:pt x="696" y="424"/>
                                  </a:moveTo>
                                  <a:cubicBezTo>
                                    <a:pt x="671" y="463"/>
                                    <a:pt x="671" y="463"/>
                                    <a:pt x="671" y="463"/>
                                  </a:cubicBezTo>
                                  <a:cubicBezTo>
                                    <a:pt x="686" y="472"/>
                                    <a:pt x="686" y="472"/>
                                    <a:pt x="686" y="472"/>
                                  </a:cubicBezTo>
                                  <a:cubicBezTo>
                                    <a:pt x="700" y="451"/>
                                    <a:pt x="700" y="451"/>
                                    <a:pt x="700" y="451"/>
                                  </a:cubicBezTo>
                                  <a:cubicBezTo>
                                    <a:pt x="711" y="459"/>
                                    <a:pt x="711" y="459"/>
                                    <a:pt x="711" y="459"/>
                                  </a:cubicBezTo>
                                  <a:cubicBezTo>
                                    <a:pt x="698" y="479"/>
                                    <a:pt x="698" y="479"/>
                                    <a:pt x="698" y="479"/>
                                  </a:cubicBezTo>
                                  <a:cubicBezTo>
                                    <a:pt x="713" y="489"/>
                                    <a:pt x="713" y="489"/>
                                    <a:pt x="713" y="489"/>
                                  </a:cubicBezTo>
                                  <a:cubicBezTo>
                                    <a:pt x="726" y="469"/>
                                    <a:pt x="726" y="469"/>
                                    <a:pt x="726" y="469"/>
                                  </a:cubicBezTo>
                                  <a:cubicBezTo>
                                    <a:pt x="737" y="476"/>
                                    <a:pt x="737" y="476"/>
                                    <a:pt x="737" y="476"/>
                                  </a:cubicBezTo>
                                  <a:cubicBezTo>
                                    <a:pt x="723" y="497"/>
                                    <a:pt x="723" y="497"/>
                                    <a:pt x="723" y="497"/>
                                  </a:cubicBezTo>
                                  <a:cubicBezTo>
                                    <a:pt x="738" y="507"/>
                                    <a:pt x="738" y="507"/>
                                    <a:pt x="738" y="507"/>
                                  </a:cubicBezTo>
                                  <a:cubicBezTo>
                                    <a:pt x="763" y="468"/>
                                    <a:pt x="763" y="468"/>
                                    <a:pt x="763" y="468"/>
                                  </a:cubicBezTo>
                                  <a:lnTo>
                                    <a:pt x="696" y="424"/>
                                  </a:lnTo>
                                  <a:close/>
                                </a:path>
                              </a:pathLst>
                            </a:custGeom>
                            <a:solidFill>
                              <a:srgbClr val="797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403AB4">
                <v:group id="TeVerwijderenShape_3" style="position:absolute;margin-left:-69.4pt;margin-top:783.4pt;width:182.85pt;height:66.95pt;z-index:-251658239;mso-position-horizontal-relative:right-margin-area;mso-position-vertical-relative:page" coordsize="23221,8502" o:spid="_x0000_s1026" editas="canvas" w14:anchorId="165EB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3221;height:8502;visibility:visible;mso-wrap-style:square" type="#_x0000_t75">
                    <v:fill o:detectmouseclick="t"/>
                    <v:path o:connecttype="none"/>
                  </v:shape>
                  <v:shape id="Freeform 12" style="position:absolute;left:9341;top:1676;width:5061;height:2876;visibility:visible;mso-wrap-style:square;v-text-anchor:top" coordsize="1594,908" o:spid="_x0000_s1028" fillcolor="#797979" stroked="f" path="m884,439v-1,,-1,,-1,c643,1,643,1,643,1,536,1,536,1,536,1v,526,,526,,526c314,,314,,314,,232,,232,,232,,,545,,545,,545v82,,82,,82,c137,408,137,408,137,408v267,,267,,267,c459,545,459,545,459,545v85,,85,,85,c544,545,544,545,544,545v70,,70,,70,c614,97,614,97,614,97v2,,2,,2,c862,545,862,545,862,545v100,,100,,100,c962,1,962,1,962,1v-78,,-78,,-78,l884,439xm162,344c270,74,270,74,270,74,379,344,379,344,379,344r-217,xm1533,545v-78,,-78,,-78,c1455,1,1455,1,1455,1v78,,78,,78,l1533,545xm1265,269v,-2,,-2,,-2c1334,250,1378,213,1378,138,1378,37,1300,1,1187,1v-148,,-148,,-148,c1039,545,1039,545,1039,545v145,,145,,145,c1295,545,1392,517,1392,400v,-77,-52,-125,-127,-131xm1117,64v82,,82,,82,c1244,64,1300,81,1300,146v,80,-64,87,-140,87c1117,233,1117,233,1117,233r,-169xm1176,481v-59,,-59,,-59,c1117,297,1117,297,1117,297v51,,51,,51,c1235,297,1309,309,1309,393v,73,-63,88,-133,88xm574,853v,-1,,-1,,-1c588,849,595,840,595,825v,-18,-16,-27,-35,-27c508,798,508,798,508,798v,108,,108,,108c537,906,537,906,537,906v,-43,,-43,,-43c543,863,543,863,543,863v11,,15,5,20,23c570,906,570,906,570,906v30,,30,,30,c589,877,589,877,589,877v-5,-14,-6,-22,-15,-24xm545,843v-8,,-8,,-8,c537,818,537,818,537,818v8,,8,,8,c556,818,566,820,566,830v,13,-12,13,-21,13xm419,886v49,,49,,49,c468,906,468,906,468,906v-78,,-78,,-78,c390,798,390,798,390,798v76,,76,,76,c466,818,466,818,466,818v-47,,-47,,-47,c419,841,419,841,419,841v45,,45,,45,c464,861,464,861,464,861v-45,,-45,,-45,l419,886xm59,843v45,,45,,45,c104,903,104,903,104,903v-19,5,-32,5,-42,5c33,908,,893,,852,,812,28,796,68,796v7,,22,1,33,5c98,824,98,824,98,824v-9,-5,-19,-7,-26,-7c49,817,29,827,29,852v,22,15,34,36,34c69,886,73,886,76,885v,-22,,-22,,-22c59,863,59,863,59,863r,-20xm175,886v50,,50,,50,c225,906,225,906,225,906v-78,,-78,,-78,c147,798,147,798,147,798v76,,76,,76,c223,818,223,818,223,818v-48,,-48,,-48,c175,841,175,841,175,841v45,,45,,45,c220,861,220,861,220,861v-45,,-45,,-45,l175,886xm352,881v1,23,1,23,1,23c345,906,336,908,321,908v-29,,-62,-15,-62,-56c259,815,285,796,321,796v11,,22,3,32,6c351,825,351,825,351,825v-10,-5,-19,-8,-29,-8c302,817,289,832,289,852v,22,15,34,36,34c334,886,344,884,352,881xm628,798v82,,82,,82,c710,819,710,819,710,819v-27,,-27,,-27,c683,906,683,906,683,906v-29,,-29,,-29,c654,819,654,819,654,819v-26,,-26,,-26,l628,798xm1530,798v-39,,-39,,-39,c1491,906,1491,906,1491,906v39,,39,,39,c1567,906,1594,892,1594,851v,-41,-26,-53,-64,-53xm1531,885v-11,,-11,,-11,c1520,819,1520,819,1520,819v11,,11,,11,c1552,819,1564,830,1564,852v,22,-12,33,-33,33xm1274,886v49,,49,,49,c1323,906,1323,906,1323,906v-77,,-77,,-77,c1246,798,1246,798,1246,798v76,,76,,76,c1322,818,1322,818,1322,818v-48,,-48,,-48,c1274,841,1274,841,1274,841v45,,45,,45,c1319,861,1319,861,1319,861v-45,,-45,,-45,l1274,886xm1429,853v,-1,,-1,,-1c1443,849,1450,840,1450,825v,-18,-16,-27,-35,-27c1364,798,1364,798,1364,798v,108,,108,,108c1393,906,1393,906,1393,906v,-43,,-43,,-43c1399,863,1399,863,1399,863v10,,14,5,20,23c1425,906,1425,906,1425,906v30,,30,,30,c1445,877,1445,877,1445,877v-6,-14,-6,-22,-16,-24xm1400,843v-7,,-7,,-7,c1393,818,1393,818,1393,818v7,,7,,7,c1411,818,1421,820,1421,830v,13,-12,13,-21,13xm745,798v29,,29,,29,c774,906,774,906,774,906v-29,,-29,,-29,l745,798xm1156,886v49,,49,,49,c1205,906,1205,906,1205,906v-78,,-78,,-78,c1127,798,1127,798,1127,798v77,,77,,77,c1204,818,1204,818,1204,818v-48,,-48,,-48,c1156,841,1156,841,1156,841v45,,45,,45,c1201,861,1201,861,1201,861v-45,,-45,,-45,l1156,886xm817,798v73,,73,,73,c890,818,890,818,890,818v-44,,-44,,-44,c846,842,846,842,846,842v42,,42,,42,c888,862,888,862,888,862v-42,,-42,,-42,c846,906,846,906,846,906v-29,,-29,,-29,l817,798xm928,798v29,,29,,29,c957,906,957,906,957,906v-29,,-29,,-29,l928,798xm1089,881v1,23,1,23,1,23c1082,906,1073,908,1058,908v-29,,-62,-15,-62,-56c996,815,1023,796,1058,796v11,,22,3,32,6c1088,825,1088,825,1088,825v-9,-5,-18,-8,-28,-8c1039,817,1026,832,1026,852v,22,15,34,36,34c1071,886,1081,884,1089,8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">
                    <v:path arrowok="t" o:connecttype="custom" o:connectlocs="170180,317;0,172656;145733,172656;194945,30730;305435,317;85725,23443;461963,172656;401638,85219;329883,317;401638,85219;368300,73815;354648,152381;373380,152381;177800,252807;170498,273399;190500,287021;170498,267063;173038,267063;123825,287021;133033,259143;133033,272765;33020,286071;32068,253757;20638,280685;18733,267063;46673,287021;55563,259143;55563,272765;101918,287655;111443,261361;111760,279101;216853,259460;199390,259460;473393,287021;486093,280369;496570,269914;420053,287021;419735,259143;418783,272765;453708,269914;433070,287021;450533,280685;453708,270231;444500,259143;245745,252807;367030,280685;357823,252807;367030,266429;367030,280685;268605,259143;268605,273082;294640,252807;294640,252807;316230,269914;336550,258826" o:connectangles="0,0,0,0,0,0,0,0,0,0,0,0,0,0,0,0,0,0,0,0,0,0,0,0,0,0,0,0,0,0,0,0,0,0,0,0,0,0,0,0,0,0,0,0,0,0,0,0,0,0,0,0,0,0,0"/>
                    <o:lock v:ext="edit" verticies="t"/>
                  </v:shape>
                  <v:rect id="Rectangle 13" style="position:absolute;left:8204;top:1212;width:51;height:3607;visibility:visible;mso-wrap-style:square;v-text-anchor:top" o:spid="_x0000_s1029" fillcolor="#79797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"/>
                  <v:shape id="Freeform 14" style="position:absolute;left:4261;top:1200;width:2673;height:3359;visibility:visible;mso-wrap-style:square;v-text-anchor:top" coordsize="841,1059" o:spid="_x0000_s1030" fillcolor="#797979" stroked="f" path="m25,553c37,405,137,278,225,196,324,104,450,22,595,9,684,,745,22,798,58v-36,36,-85,61,-123,95c546,40,346,147,247,242,172,314,91,412,99,547v12,181,264,174,376,77c498,657,515,696,533,735,347,857,,867,25,553xm650,273v4,-19,13,-32,18,-49c621,229,573,235,527,242,489,327,454,415,416,501v19,-2,33,2,49,3c480,466,496,429,511,393v32,1,55,-5,87,-3c601,370,612,357,616,338v-26,,-64,5,-83,3c543,322,546,296,561,282v30,-2,61,-4,89,-9xm265,495v24,-74,68,-152,99,-228c393,257,449,240,475,264v10,49,-24,79,-56,95c475,415,373,530,265,495xm367,350v34,-3,66,-21,58,-55c383,279,376,323,367,350xm321,458v43,1,71,-27,64,-65c375,389,365,385,348,387v-8,22,-27,49,-27,71xm321,310v3,-17,17,-24,21,-40c327,266,308,264,287,270,224,288,150,397,158,458v5,40,45,42,83,30c248,476,252,460,256,445v-15,1,-22,9,-40,6c171,407,247,284,321,310xm674,1056v55,,55,,55,c729,1034,729,1034,729,1034v-29,,-29,,-29,c700,1018,700,1018,700,1018v28,,28,,28,c728,997,728,997,728,997v-28,,-28,,-28,c700,980,700,980,700,980v29,,29,,29,c729,959,729,959,729,959v-55,,-55,,-55,l674,1056xm237,1006v,31,-23,53,-54,53c152,1059,130,1037,130,1006v,-30,25,-50,53,-50c211,956,237,976,237,1006xm211,1006v,-14,-13,-26,-28,-26c168,980,156,992,156,1006v,16,12,29,27,29c198,1035,211,1022,211,1006xm71,1021v20,,20,,20,c90,1033,82,1038,71,1038v-17,,-26,-15,-26,-30c45,993,54,978,71,978v10,,17,6,20,15c115,983,115,983,115,983,107,965,92,956,72,956v-31,,-53,20,-53,52c19,1038,40,1059,71,1059v16,,30,-6,40,-19c119,1028,120,1016,121,1002v-50,,-50,,-50,l71,1021xm771,959v-25,,-25,,-25,c746,1056,746,1056,746,1056v55,,55,,55,c801,1034,801,1034,801,1034v-30,,-30,,-30,l771,959xm661,1006v,31,-22,53,-53,53c577,1059,555,1037,555,1006v,-30,25,-50,53,-50c636,956,661,976,661,1006xm635,1006v,-14,-12,-26,-27,-26c593,980,581,992,581,1006v,16,12,29,27,29c623,1035,635,1022,635,1006xm545,1007v,28,-22,49,-49,49c460,1056,460,1056,460,1056v,-97,,-97,,-97c496,959,496,959,496,959v27,,49,21,49,48xm519,1007v,-17,-11,-27,-28,-27c486,980,486,980,486,980v,54,,54,,54c491,1034,491,1034,491,1034v15,,28,-8,28,-27xm407,1007v,28,-22,49,-49,49c323,1056,323,1056,323,1056v,-97,,-97,,-97c358,959,358,959,358,959v27,,49,21,49,48xm381,1007v,-17,-11,-27,-27,-27c348,980,348,980,348,980v,54,,54,,54c353,1034,353,1034,353,1034v15,,28,-8,28,-27xm250,1056v55,,55,,55,c305,1034,305,1034,305,1034v-30,,-30,,-30,c275,1018,275,1018,275,1018v29,,29,,29,c304,997,304,997,304,997v-29,,-29,,-29,c275,980,275,980,275,980v30,,30,,30,c305,959,305,959,305,959v-55,,-55,,-55,l250,1056xm759,250v78,18,78,18,78,18c830,299,830,299,830,299v-4,16,-14,26,-30,22c789,319,781,310,782,299v-38,17,-38,17,-38,17c750,291,750,291,750,291v34,-13,34,-13,34,-13c784,278,784,278,784,278v-30,-7,-30,-7,-30,-7l759,250xm803,299v9,2,12,-5,13,-12c817,285,817,285,817,285v-20,-4,-20,-4,-20,-4c797,283,797,283,797,283v-2,6,-2,14,6,16xm729,356v32,14,32,14,32,14c761,370,761,370,761,370v-43,11,-43,11,-43,11c707,406,707,406,707,406v52,-15,52,-15,52,-15c781,436,781,436,781,436v10,-24,10,-24,10,-24c772,375,772,375,772,375v,,,,,c802,389,802,389,802,389v8,-20,8,-20,8,-20c738,336,738,336,738,336r-9,20xm761,176v,46,,46,,46c778,222,778,222,778,222v1,-25,1,-25,1,-25c792,197,792,197,792,197v,24,,24,,24c810,221,810,221,810,221v,-24,,-24,,-24c823,198,823,198,823,198v,25,,25,,25c840,223,840,223,840,223v1,-46,1,-46,1,-46l761,176xm558,646v-15,-17,-13,-43,3,-58c583,568,583,568,583,568v53,61,53,61,53,61c614,649,614,649,614,649v-16,15,-42,14,-56,-3xm574,631v9,11,22,11,32,2c609,629,609,629,609,629,580,596,580,596,580,596v-4,3,-4,3,-4,3c567,607,563,619,574,631xm641,553v,-1,,-1,,-1c702,556,702,556,702,556v14,-16,14,-16,14,-16c656,487,656,487,656,487v-13,15,-13,15,-13,15c679,535,679,535,679,535v,,,,,c617,532,617,532,617,532v-13,16,-13,16,-13,16c663,601,663,601,663,601v14,-16,14,-16,14,-16l641,553xm696,424v-25,39,-25,39,-25,39c686,472,686,472,686,472v14,-21,14,-21,14,-21c711,459,711,459,711,459v-13,20,-13,20,-13,20c713,489,713,489,713,489v13,-20,13,-20,13,-20c737,476,737,476,737,476v-14,21,-14,21,-14,21c738,507,738,507,738,507v25,-39,25,-39,25,-39l696,4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">
                    <v:path arrowok="t" o:connecttype="custom" o:connectlocs="253666,18398;150992,197933;212342,71053;162435,124660;178329,89450;150992,83741;135098,93574;110621,122756;91231,85644;68662,143057;231733,327985;231415,316249;231733,304195;58172,335915;67072,319103;67072,319103;14304,319738;22887,303243;38463,317835;237137,304195;245084,327985;176422,319103;193270,310856;173243,319421;157667,304195;154488,310856;129376,319421;113800,304195;110621,310856;79469,334963;87416,322910;87416,310856;79469,334963;254302,101821;249216,88182;255256,94843;253348,89768;241905,117364;248262,138299;254938,123391;241905,55827;251759,62488;261613,62806;241905,55827;202170,199519;192634,200788;182462,200153;227600,171288;215839,169702;215203,185562;218064,149718;226647,155111;234594,160820" o:connectangles="0,0,0,0,0,0,0,0,0,0,0,0,0,0,0,0,0,0,0,0,0,0,0,0,0,0,0,0,0,0,0,0,0,0,0,0,0,0,0,0,0,0,0,0,0,0,0,0,0,0,0,0,0"/>
                    <o:lock v:ext="edit" verticies="t"/>
                  </v:shape>
                  <w10:wrap anchorx="margin" anchory="page"/>
                </v:group>
              </w:pict>
            </mc:Fallback>
          </mc:AlternateContent>
        </w:r>
        <w:r w:rsidRPr="007A38EF">
          <w:rPr>
            <w:bCs/>
          </w:rPr>
          <w:fldChar w:fldCharType="begin"/>
        </w:r>
        <w:r w:rsidRPr="007A38EF">
          <w:rPr>
            <w:bCs/>
          </w:rPr>
          <w:instrText>PAGE  \* Arabic  \* MERGEFORMAT</w:instrText>
        </w:r>
        <w:r w:rsidRPr="007A38EF">
          <w:rPr>
            <w:bCs/>
          </w:rPr>
          <w:fldChar w:fldCharType="separate"/>
        </w:r>
        <w:r w:rsidR="00E972A9">
          <w:rPr>
            <w:bCs/>
            <w:noProof/>
          </w:rPr>
          <w:t>1</w:t>
        </w:r>
        <w:r w:rsidRPr="007A38EF">
          <w:rPr>
            <w:bCs/>
          </w:rPr>
          <w:fldChar w:fldCharType="end"/>
        </w:r>
        <w:r w:rsidRPr="007A38EF">
          <w:t xml:space="preserve"> </w:t>
        </w:r>
        <w:r w:rsidR="0060092B">
          <w:t>of</w:t>
        </w:r>
        <w:r w:rsidRPr="007A38EF">
          <w:t xml:space="preserve"> </w:t>
        </w:r>
        <w:r w:rsidRPr="007A38EF">
          <w:rPr>
            <w:bCs/>
          </w:rPr>
          <w:fldChar w:fldCharType="begin"/>
        </w:r>
        <w:r w:rsidRPr="007A38EF">
          <w:rPr>
            <w:bCs/>
          </w:rPr>
          <w:instrText>NUMPAGES  \* Arabic  \* MERGEFORMAT</w:instrText>
        </w:r>
        <w:r w:rsidRPr="007A38EF">
          <w:rPr>
            <w:bCs/>
          </w:rPr>
          <w:fldChar w:fldCharType="separate"/>
        </w:r>
        <w:r w:rsidR="00E972A9">
          <w:rPr>
            <w:bCs/>
            <w:noProof/>
          </w:rPr>
          <w:t>3</w:t>
        </w:r>
        <w:r w:rsidRPr="007A38EF">
          <w:rPr>
            <w:bCs/>
          </w:rPr>
          <w:fldChar w:fldCharType="end"/>
        </w:r>
      </w:p>
    </w:sdtContent>
  </w:sdt>
  <w:p w14:paraId="177AC4F9" w14:textId="77777777" w:rsidR="00285AED" w:rsidRDefault="00285A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6BC1D" w14:textId="77777777" w:rsidR="008D16BA" w:rsidRPr="001A1C35" w:rsidRDefault="008D16BA" w:rsidP="001A1C35">
      <w:pPr>
        <w:pStyle w:val="Voettekst"/>
      </w:pPr>
    </w:p>
  </w:footnote>
  <w:footnote w:type="continuationSeparator" w:id="0">
    <w:p w14:paraId="6B30BFC7" w14:textId="77777777" w:rsidR="008D16BA" w:rsidRPr="001A1C35" w:rsidRDefault="008D16BA" w:rsidP="001A1C35">
      <w:pPr>
        <w:pStyle w:val="Voettekst"/>
      </w:pPr>
    </w:p>
  </w:footnote>
  <w:footnote w:type="continuationNotice" w:id="1">
    <w:p w14:paraId="7B2EC5F3" w14:textId="77777777" w:rsidR="008D16BA" w:rsidRDefault="008D16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3858" w14:textId="147F57E8" w:rsidR="00285AED" w:rsidRDefault="00285AED">
    <w:pPr>
      <w:pStyle w:val="Koptekst"/>
    </w:pPr>
    <w:r>
      <w:rPr>
        <w:rFonts w:eastAsiaTheme="majorEastAsia"/>
        <w:noProof/>
        <w:color w:val="EAEAEA" w:themeColor="accent2"/>
        <w:sz w:val="24"/>
        <w:szCs w:val="24"/>
      </w:rPr>
      <w:drawing>
        <wp:anchor distT="0" distB="0" distL="114300" distR="114300" simplePos="0" relativeHeight="251658240" behindDoc="0" locked="0" layoutInCell="1" allowOverlap="1" wp14:anchorId="1DEB054B" wp14:editId="5C36D9D9">
          <wp:simplePos x="0" y="0"/>
          <wp:positionH relativeFrom="column">
            <wp:posOffset>4981575</wp:posOffset>
          </wp:positionH>
          <wp:positionV relativeFrom="paragraph">
            <wp:posOffset>-181610</wp:posOffset>
          </wp:positionV>
          <wp:extent cx="1609725" cy="1609725"/>
          <wp:effectExtent l="0" t="0" r="0" b="0"/>
          <wp:wrapThrough wrapText="bothSides">
            <wp:wrapPolygon edited="0">
              <wp:start x="9969" y="3579"/>
              <wp:lineTo x="9969" y="4601"/>
              <wp:lineTo x="10225" y="8180"/>
              <wp:lineTo x="2045" y="9202"/>
              <wp:lineTo x="767" y="9714"/>
              <wp:lineTo x="767" y="15082"/>
              <wp:lineTo x="20961" y="15082"/>
              <wp:lineTo x="21217" y="12270"/>
              <wp:lineTo x="20450" y="7413"/>
              <wp:lineTo x="18405" y="6391"/>
              <wp:lineTo x="11759" y="3579"/>
              <wp:lineTo x="9969" y="3579"/>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ansp.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78FE1E52"/>
    <w:styleLink w:val="OpsommingbolletjeMSFonds"/>
    <w:lvl w:ilvl="0">
      <w:start w:val="1"/>
      <w:numFmt w:val="bullet"/>
      <w:pStyle w:val="Opsommingbolletje1eniveauMSFonds"/>
      <w:lvlText w:val="•"/>
      <w:lvlJc w:val="left"/>
      <w:pPr>
        <w:ind w:left="397" w:hanging="397"/>
      </w:pPr>
      <w:rPr>
        <w:rFonts w:hint="default"/>
      </w:rPr>
    </w:lvl>
    <w:lvl w:ilvl="1">
      <w:start w:val="1"/>
      <w:numFmt w:val="bullet"/>
      <w:pStyle w:val="Opsommingbolletje2eniveauMSFonds"/>
      <w:lvlText w:val="•"/>
      <w:lvlJc w:val="left"/>
      <w:pPr>
        <w:ind w:left="794" w:hanging="397"/>
      </w:pPr>
      <w:rPr>
        <w:rFonts w:hint="default"/>
      </w:rPr>
    </w:lvl>
    <w:lvl w:ilvl="2">
      <w:start w:val="1"/>
      <w:numFmt w:val="bullet"/>
      <w:pStyle w:val="Opsommingbolletje3eniveauMSFonds"/>
      <w:lvlText w:val="•"/>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rPr>
    </w:lvl>
    <w:lvl w:ilvl="6">
      <w:start w:val="1"/>
      <w:numFmt w:val="bullet"/>
      <w:lvlText w:val="•"/>
      <w:lvlJc w:val="left"/>
      <w:pPr>
        <w:ind w:left="2778" w:hanging="397"/>
      </w:pPr>
      <w:rPr>
        <w:rFonts w:hint="default"/>
      </w:rPr>
    </w:lvl>
    <w:lvl w:ilvl="7">
      <w:start w:val="1"/>
      <w:numFmt w:val="bullet"/>
      <w:lvlText w:val="•"/>
      <w:lvlJc w:val="left"/>
      <w:pPr>
        <w:ind w:left="3175" w:hanging="397"/>
      </w:pPr>
      <w:rPr>
        <w:rFonts w:hint="default"/>
      </w:rPr>
    </w:lvl>
    <w:lvl w:ilvl="8">
      <w:start w:val="1"/>
      <w:numFmt w:val="bullet"/>
      <w:lvlText w:val="•"/>
      <w:lvlJc w:val="left"/>
      <w:pPr>
        <w:ind w:left="3572" w:hanging="397"/>
      </w:pPr>
      <w:rPr>
        <w:rFonts w:hint="default"/>
      </w:rPr>
    </w:lvl>
  </w:abstractNum>
  <w:abstractNum w:abstractNumId="11" w15:restartNumberingAfterBreak="0">
    <w:nsid w:val="0BC24928"/>
    <w:multiLevelType w:val="multilevel"/>
    <w:tmpl w:val="DA6259E8"/>
    <w:styleLink w:val="OpsommingstreepjeMSFonds"/>
    <w:lvl w:ilvl="0">
      <w:start w:val="1"/>
      <w:numFmt w:val="bullet"/>
      <w:pStyle w:val="Opsommingstreepje1eniveauMSFonds"/>
      <w:lvlText w:val="–"/>
      <w:lvlJc w:val="left"/>
      <w:pPr>
        <w:ind w:left="397" w:hanging="397"/>
      </w:pPr>
      <w:rPr>
        <w:rFonts w:hint="default"/>
      </w:rPr>
    </w:lvl>
    <w:lvl w:ilvl="1">
      <w:start w:val="1"/>
      <w:numFmt w:val="bullet"/>
      <w:pStyle w:val="Opsommingstreepje2eniveauMSFonds"/>
      <w:lvlText w:val="–"/>
      <w:lvlJc w:val="left"/>
      <w:pPr>
        <w:ind w:left="794" w:hanging="397"/>
      </w:pPr>
      <w:rPr>
        <w:rFonts w:hint="default"/>
      </w:rPr>
    </w:lvl>
    <w:lvl w:ilvl="2">
      <w:start w:val="1"/>
      <w:numFmt w:val="bullet"/>
      <w:pStyle w:val="Opsommingstreepje3eniveauMSFonds"/>
      <w:lvlText w:val="–"/>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rPr>
    </w:lvl>
    <w:lvl w:ilvl="6">
      <w:start w:val="1"/>
      <w:numFmt w:val="bullet"/>
      <w:lvlText w:val="–"/>
      <w:lvlJc w:val="left"/>
      <w:pPr>
        <w:ind w:left="2778" w:hanging="397"/>
      </w:pPr>
      <w:rPr>
        <w:rFonts w:hint="default"/>
      </w:rPr>
    </w:lvl>
    <w:lvl w:ilvl="7">
      <w:start w:val="1"/>
      <w:numFmt w:val="bullet"/>
      <w:lvlText w:val="–"/>
      <w:lvlJc w:val="left"/>
      <w:pPr>
        <w:ind w:left="3175" w:hanging="397"/>
      </w:pPr>
      <w:rPr>
        <w:rFonts w:hint="default"/>
      </w:rPr>
    </w:lvl>
    <w:lvl w:ilvl="8">
      <w:start w:val="1"/>
      <w:numFmt w:val="bullet"/>
      <w:lvlText w:val="–"/>
      <w:lvlJc w:val="left"/>
      <w:pPr>
        <w:ind w:left="3572" w:hanging="397"/>
      </w:pPr>
      <w:rPr>
        <w:rFonts w:hint="default"/>
      </w:rPr>
    </w:lvl>
  </w:abstractNum>
  <w:abstractNum w:abstractNumId="12" w15:restartNumberingAfterBreak="0">
    <w:nsid w:val="0E8D5733"/>
    <w:multiLevelType w:val="hybridMultilevel"/>
    <w:tmpl w:val="EB3C09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23242EC"/>
    <w:multiLevelType w:val="hybridMultilevel"/>
    <w:tmpl w:val="EE7456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9446A98"/>
    <w:multiLevelType w:val="hybridMultilevel"/>
    <w:tmpl w:val="4AC4D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665843"/>
    <w:multiLevelType w:val="multilevel"/>
    <w:tmpl w:val="90A8103A"/>
    <w:styleLink w:val="BijlagenummeringMSFonds"/>
    <w:lvl w:ilvl="0">
      <w:start w:val="1"/>
      <w:numFmt w:val="decimal"/>
      <w:pStyle w:val="Bijlagekop1MSFonds"/>
      <w:suff w:val="space"/>
      <w:lvlText w:val="Bijlage %1"/>
      <w:lvlJc w:val="left"/>
      <w:pPr>
        <w:ind w:left="284" w:hanging="284"/>
      </w:pPr>
      <w:rPr>
        <w:rFonts w:hint="default"/>
      </w:rPr>
    </w:lvl>
    <w:lvl w:ilvl="1">
      <w:start w:val="1"/>
      <w:numFmt w:val="decimal"/>
      <w:pStyle w:val="Bijlagekop2MSFonds"/>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D7E06B0"/>
    <w:multiLevelType w:val="multilevel"/>
    <w:tmpl w:val="4154B8B4"/>
    <w:styleLink w:val="OpsommingkleineletterMSFonds"/>
    <w:lvl w:ilvl="0">
      <w:start w:val="1"/>
      <w:numFmt w:val="lowerLetter"/>
      <w:pStyle w:val="Opsommingkleineletter1eniveauMSFonds"/>
      <w:lvlText w:val="%1"/>
      <w:lvlJc w:val="left"/>
      <w:pPr>
        <w:ind w:left="397" w:hanging="397"/>
      </w:pPr>
      <w:rPr>
        <w:rFonts w:hint="default"/>
      </w:rPr>
    </w:lvl>
    <w:lvl w:ilvl="1">
      <w:start w:val="1"/>
      <w:numFmt w:val="lowerLetter"/>
      <w:pStyle w:val="Opsommingkleineletter2eniveauMSFonds"/>
      <w:lvlText w:val="%2"/>
      <w:lvlJc w:val="left"/>
      <w:pPr>
        <w:ind w:left="794" w:hanging="397"/>
      </w:pPr>
      <w:rPr>
        <w:rFonts w:hint="default"/>
      </w:rPr>
    </w:lvl>
    <w:lvl w:ilvl="2">
      <w:start w:val="1"/>
      <w:numFmt w:val="lowerLetter"/>
      <w:pStyle w:val="Opsommingkleineletter3eniveauMSFonds"/>
      <w:lvlText w:val="%3"/>
      <w:lvlJc w:val="left"/>
      <w:pPr>
        <w:ind w:left="1191" w:hanging="397"/>
      </w:pPr>
      <w:rPr>
        <w:rFonts w:hint="default"/>
      </w:rPr>
    </w:lvl>
    <w:lvl w:ilvl="3">
      <w:start w:val="1"/>
      <w:numFmt w:val="lowerLetter"/>
      <w:lvlText w:val="%4"/>
      <w:lvlJc w:val="left"/>
      <w:pPr>
        <w:ind w:left="1587" w:hanging="396"/>
      </w:pPr>
      <w:rPr>
        <w:rFonts w:hint="default"/>
      </w:rPr>
    </w:lvl>
    <w:lvl w:ilvl="4">
      <w:start w:val="1"/>
      <w:numFmt w:val="lowerLetter"/>
      <w:lvlText w:val="%5"/>
      <w:lvlJc w:val="left"/>
      <w:pPr>
        <w:ind w:left="1984" w:hanging="397"/>
      </w:pPr>
      <w:rPr>
        <w:rFonts w:hint="default"/>
      </w:rPr>
    </w:lvl>
    <w:lvl w:ilvl="5">
      <w:start w:val="1"/>
      <w:numFmt w:val="lowerLetter"/>
      <w:lvlText w:val="%6"/>
      <w:lvlJc w:val="left"/>
      <w:pPr>
        <w:ind w:left="2381" w:hanging="397"/>
      </w:pPr>
      <w:rPr>
        <w:rFonts w:hint="default"/>
      </w:rPr>
    </w:lvl>
    <w:lvl w:ilvl="6">
      <w:start w:val="1"/>
      <w:numFmt w:val="lowerLetter"/>
      <w:lvlText w:val="%7"/>
      <w:lvlJc w:val="left"/>
      <w:pPr>
        <w:ind w:left="2778" w:hanging="397"/>
      </w:pPr>
      <w:rPr>
        <w:rFonts w:hint="default"/>
      </w:rPr>
    </w:lvl>
    <w:lvl w:ilvl="7">
      <w:start w:val="1"/>
      <w:numFmt w:val="lowerLetter"/>
      <w:lvlText w:val="%8"/>
      <w:lvlJc w:val="left"/>
      <w:pPr>
        <w:ind w:left="3175" w:hanging="397"/>
      </w:pPr>
      <w:rPr>
        <w:rFonts w:hint="default"/>
      </w:rPr>
    </w:lvl>
    <w:lvl w:ilvl="8">
      <w:start w:val="1"/>
      <w:numFmt w:val="lowerLetter"/>
      <w:lvlText w:val="%9"/>
      <w:lvlJc w:val="left"/>
      <w:pPr>
        <w:ind w:left="3572" w:hanging="397"/>
      </w:pPr>
      <w:rPr>
        <w:rFonts w:hint="default"/>
      </w:rPr>
    </w:lvl>
  </w:abstractNum>
  <w:abstractNum w:abstractNumId="19" w15:restartNumberingAfterBreak="0">
    <w:nsid w:val="37C12040"/>
    <w:multiLevelType w:val="multilevel"/>
    <w:tmpl w:val="AA52956A"/>
    <w:numStyleLink w:val="KopnummeringMSFonds"/>
  </w:abstractNum>
  <w:abstractNum w:abstractNumId="20" w15:restartNumberingAfterBreak="0">
    <w:nsid w:val="398A2A0C"/>
    <w:multiLevelType w:val="multilevel"/>
    <w:tmpl w:val="06FE76DE"/>
    <w:styleLink w:val="OpsommingnummerMSFonds"/>
    <w:lvl w:ilvl="0">
      <w:start w:val="1"/>
      <w:numFmt w:val="decimal"/>
      <w:pStyle w:val="Opsommingnummer1eniveauMSFonds"/>
      <w:lvlText w:val="%1"/>
      <w:lvlJc w:val="left"/>
      <w:pPr>
        <w:ind w:left="397" w:hanging="397"/>
      </w:pPr>
      <w:rPr>
        <w:rFonts w:hint="default"/>
      </w:rPr>
    </w:lvl>
    <w:lvl w:ilvl="1">
      <w:start w:val="1"/>
      <w:numFmt w:val="decimal"/>
      <w:pStyle w:val="Opsommingnummer2eniveauMSFonds"/>
      <w:lvlText w:val="%2"/>
      <w:lvlJc w:val="left"/>
      <w:pPr>
        <w:ind w:left="794" w:hanging="397"/>
      </w:pPr>
      <w:rPr>
        <w:rFonts w:hint="default"/>
      </w:rPr>
    </w:lvl>
    <w:lvl w:ilvl="2">
      <w:start w:val="1"/>
      <w:numFmt w:val="decimal"/>
      <w:pStyle w:val="Opsommingnummer3eniveauMSFonds"/>
      <w:lvlText w:val="%3"/>
      <w:lvlJc w:val="left"/>
      <w:pPr>
        <w:ind w:left="1191" w:hanging="397"/>
      </w:pPr>
      <w:rPr>
        <w:rFonts w:hint="default"/>
      </w:rPr>
    </w:lvl>
    <w:lvl w:ilvl="3">
      <w:start w:val="1"/>
      <w:numFmt w:val="decimal"/>
      <w:lvlText w:val="%4"/>
      <w:lvlJc w:val="left"/>
      <w:pPr>
        <w:ind w:left="1587" w:hanging="396"/>
      </w:pPr>
      <w:rPr>
        <w:rFonts w:hint="default"/>
      </w:rPr>
    </w:lvl>
    <w:lvl w:ilvl="4">
      <w:start w:val="1"/>
      <w:numFmt w:val="decimal"/>
      <w:lvlText w:val="%5"/>
      <w:lvlJc w:val="left"/>
      <w:pPr>
        <w:ind w:left="1984" w:hanging="397"/>
      </w:pPr>
      <w:rPr>
        <w:rFonts w:hint="default"/>
      </w:rPr>
    </w:lvl>
    <w:lvl w:ilvl="5">
      <w:start w:val="1"/>
      <w:numFmt w:val="decimal"/>
      <w:lvlText w:val="%6"/>
      <w:lvlJc w:val="left"/>
      <w:pPr>
        <w:ind w:left="2381" w:hanging="397"/>
      </w:pPr>
      <w:rPr>
        <w:rFonts w:hint="default"/>
      </w:rPr>
    </w:lvl>
    <w:lvl w:ilvl="6">
      <w:start w:val="1"/>
      <w:numFmt w:val="decimal"/>
      <w:lvlText w:val="%7"/>
      <w:lvlJc w:val="left"/>
      <w:pPr>
        <w:ind w:left="2778" w:hanging="397"/>
      </w:pPr>
      <w:rPr>
        <w:rFonts w:hint="default"/>
      </w:rPr>
    </w:lvl>
    <w:lvl w:ilvl="7">
      <w:start w:val="1"/>
      <w:numFmt w:val="decimal"/>
      <w:lvlText w:val="%8"/>
      <w:lvlJc w:val="left"/>
      <w:pPr>
        <w:ind w:left="3175" w:hanging="397"/>
      </w:pPr>
      <w:rPr>
        <w:rFonts w:hint="default"/>
      </w:rPr>
    </w:lvl>
    <w:lvl w:ilvl="8">
      <w:start w:val="1"/>
      <w:numFmt w:val="decimal"/>
      <w:lvlText w:val="%9"/>
      <w:lvlJc w:val="left"/>
      <w:pPr>
        <w:ind w:left="3572" w:hanging="397"/>
      </w:pPr>
      <w:rPr>
        <w:rFonts w:hint="default"/>
      </w:rPr>
    </w:lvl>
  </w:abstractNum>
  <w:abstractNum w:abstractNumId="21" w15:restartNumberingAfterBreak="0">
    <w:nsid w:val="3EB86672"/>
    <w:multiLevelType w:val="hybridMultilevel"/>
    <w:tmpl w:val="F5CC2278"/>
    <w:lvl w:ilvl="0" w:tplc="9D729528">
      <w:start w:val="1"/>
      <w:numFmt w:val="bullet"/>
      <w:lvlText w:val=""/>
      <w:lvlJc w:val="left"/>
      <w:pPr>
        <w:ind w:left="1440" w:hanging="360"/>
      </w:pPr>
      <w:rPr>
        <w:rFonts w:ascii="Symbol" w:hAnsi="Symbol"/>
      </w:rPr>
    </w:lvl>
    <w:lvl w:ilvl="1" w:tplc="8B20D8E2">
      <w:start w:val="1"/>
      <w:numFmt w:val="bullet"/>
      <w:lvlText w:val=""/>
      <w:lvlJc w:val="left"/>
      <w:pPr>
        <w:ind w:left="1440" w:hanging="360"/>
      </w:pPr>
      <w:rPr>
        <w:rFonts w:ascii="Symbol" w:hAnsi="Symbol"/>
      </w:rPr>
    </w:lvl>
    <w:lvl w:ilvl="2" w:tplc="FE7C73CA">
      <w:start w:val="1"/>
      <w:numFmt w:val="bullet"/>
      <w:lvlText w:val=""/>
      <w:lvlJc w:val="left"/>
      <w:pPr>
        <w:ind w:left="1440" w:hanging="360"/>
      </w:pPr>
      <w:rPr>
        <w:rFonts w:ascii="Symbol" w:hAnsi="Symbol"/>
      </w:rPr>
    </w:lvl>
    <w:lvl w:ilvl="3" w:tplc="91DAFA86">
      <w:start w:val="1"/>
      <w:numFmt w:val="bullet"/>
      <w:lvlText w:val=""/>
      <w:lvlJc w:val="left"/>
      <w:pPr>
        <w:ind w:left="1440" w:hanging="360"/>
      </w:pPr>
      <w:rPr>
        <w:rFonts w:ascii="Symbol" w:hAnsi="Symbol"/>
      </w:rPr>
    </w:lvl>
    <w:lvl w:ilvl="4" w:tplc="7FE04DDC">
      <w:start w:val="1"/>
      <w:numFmt w:val="bullet"/>
      <w:lvlText w:val=""/>
      <w:lvlJc w:val="left"/>
      <w:pPr>
        <w:ind w:left="1440" w:hanging="360"/>
      </w:pPr>
      <w:rPr>
        <w:rFonts w:ascii="Symbol" w:hAnsi="Symbol"/>
      </w:rPr>
    </w:lvl>
    <w:lvl w:ilvl="5" w:tplc="7BA03190">
      <w:start w:val="1"/>
      <w:numFmt w:val="bullet"/>
      <w:lvlText w:val=""/>
      <w:lvlJc w:val="left"/>
      <w:pPr>
        <w:ind w:left="1440" w:hanging="360"/>
      </w:pPr>
      <w:rPr>
        <w:rFonts w:ascii="Symbol" w:hAnsi="Symbol"/>
      </w:rPr>
    </w:lvl>
    <w:lvl w:ilvl="6" w:tplc="B0E84C2C">
      <w:start w:val="1"/>
      <w:numFmt w:val="bullet"/>
      <w:lvlText w:val=""/>
      <w:lvlJc w:val="left"/>
      <w:pPr>
        <w:ind w:left="1440" w:hanging="360"/>
      </w:pPr>
      <w:rPr>
        <w:rFonts w:ascii="Symbol" w:hAnsi="Symbol"/>
      </w:rPr>
    </w:lvl>
    <w:lvl w:ilvl="7" w:tplc="994809B2">
      <w:start w:val="1"/>
      <w:numFmt w:val="bullet"/>
      <w:lvlText w:val=""/>
      <w:lvlJc w:val="left"/>
      <w:pPr>
        <w:ind w:left="1440" w:hanging="360"/>
      </w:pPr>
      <w:rPr>
        <w:rFonts w:ascii="Symbol" w:hAnsi="Symbol"/>
      </w:rPr>
    </w:lvl>
    <w:lvl w:ilvl="8" w:tplc="31CCEDA8">
      <w:start w:val="1"/>
      <w:numFmt w:val="bullet"/>
      <w:lvlText w:val=""/>
      <w:lvlJc w:val="left"/>
      <w:pPr>
        <w:ind w:left="1440" w:hanging="360"/>
      </w:pPr>
      <w:rPr>
        <w:rFonts w:ascii="Symbol" w:hAnsi="Symbol"/>
      </w:rPr>
    </w:lvl>
  </w:abstractNum>
  <w:abstractNum w:abstractNumId="22" w15:restartNumberingAfterBreak="0">
    <w:nsid w:val="40EF61F8"/>
    <w:multiLevelType w:val="multilevel"/>
    <w:tmpl w:val="AA52956A"/>
    <w:styleLink w:val="KopnummeringMSFonds"/>
    <w:lvl w:ilvl="0">
      <w:start w:val="1"/>
      <w:numFmt w:val="decimal"/>
      <w:pStyle w:val="Kop1"/>
      <w:lvlText w:val="%1."/>
      <w:lvlJc w:val="left"/>
      <w:pPr>
        <w:ind w:left="397" w:hanging="397"/>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851" w:hanging="851"/>
      </w:pPr>
      <w:rPr>
        <w:rFonts w:hint="default"/>
        <w:color w:val="auto"/>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23" w15:restartNumberingAfterBreak="0">
    <w:nsid w:val="427E176B"/>
    <w:multiLevelType w:val="hybridMultilevel"/>
    <w:tmpl w:val="3DB4AEA2"/>
    <w:lvl w:ilvl="0" w:tplc="0DE0C718">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6A60AA0"/>
    <w:multiLevelType w:val="multilevel"/>
    <w:tmpl w:val="9426E6C8"/>
    <w:styleLink w:val="OpsommingopenrondjeMSFonds"/>
    <w:lvl w:ilvl="0">
      <w:start w:val="1"/>
      <w:numFmt w:val="bullet"/>
      <w:pStyle w:val="Opsommingopenrondje1eniveauMSFonds"/>
      <w:lvlText w:val="○"/>
      <w:lvlJc w:val="left"/>
      <w:pPr>
        <w:ind w:left="397" w:hanging="397"/>
      </w:pPr>
      <w:rPr>
        <w:rFonts w:hint="default"/>
      </w:rPr>
    </w:lvl>
    <w:lvl w:ilvl="1">
      <w:start w:val="1"/>
      <w:numFmt w:val="bullet"/>
      <w:pStyle w:val="Opsommingopenrondje2eniveauMSFonds"/>
      <w:lvlText w:val="○"/>
      <w:lvlJc w:val="left"/>
      <w:pPr>
        <w:ind w:left="794" w:hanging="397"/>
      </w:pPr>
      <w:rPr>
        <w:rFonts w:hint="default"/>
      </w:rPr>
    </w:lvl>
    <w:lvl w:ilvl="2">
      <w:start w:val="1"/>
      <w:numFmt w:val="bullet"/>
      <w:pStyle w:val="Opsommingopenrondje3eniveauMSFonds"/>
      <w:lvlText w:val="○"/>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rPr>
    </w:lvl>
    <w:lvl w:ilvl="6">
      <w:start w:val="1"/>
      <w:numFmt w:val="bullet"/>
      <w:lvlText w:val="○"/>
      <w:lvlJc w:val="left"/>
      <w:pPr>
        <w:ind w:left="2778" w:hanging="397"/>
      </w:pPr>
      <w:rPr>
        <w:rFonts w:hint="default"/>
      </w:rPr>
    </w:lvl>
    <w:lvl w:ilvl="7">
      <w:start w:val="1"/>
      <w:numFmt w:val="bullet"/>
      <w:lvlText w:val="○"/>
      <w:lvlJc w:val="left"/>
      <w:pPr>
        <w:ind w:left="3175" w:hanging="397"/>
      </w:pPr>
      <w:rPr>
        <w:rFonts w:hint="default"/>
      </w:rPr>
    </w:lvl>
    <w:lvl w:ilvl="8">
      <w:start w:val="1"/>
      <w:numFmt w:val="bullet"/>
      <w:lvlText w:val="○"/>
      <w:lvlJc w:val="left"/>
      <w:pPr>
        <w:ind w:left="3572" w:hanging="397"/>
      </w:pPr>
      <w:rPr>
        <w:rFonts w:hint="default"/>
      </w:rPr>
    </w:lvl>
  </w:abstractNum>
  <w:abstractNum w:abstractNumId="25" w15:restartNumberingAfterBreak="0">
    <w:nsid w:val="49E04A53"/>
    <w:multiLevelType w:val="multilevel"/>
    <w:tmpl w:val="F7CE4176"/>
    <w:styleLink w:val="AgendapuntlijstMSFonds"/>
    <w:lvl w:ilvl="0">
      <w:start w:val="1"/>
      <w:numFmt w:val="decimal"/>
      <w:pStyle w:val="Agendapunt1eniveauMSFonds"/>
      <w:lvlText w:val="%1."/>
      <w:lvlJc w:val="left"/>
      <w:pPr>
        <w:ind w:left="0" w:hanging="397"/>
      </w:pPr>
      <w:rPr>
        <w:rFonts w:hint="default"/>
      </w:rPr>
    </w:lvl>
    <w:lvl w:ilvl="1">
      <w:start w:val="1"/>
      <w:numFmt w:val="none"/>
      <w:lvlText w:val="%2"/>
      <w:lvlJc w:val="left"/>
      <w:pPr>
        <w:ind w:left="0" w:firstLine="0"/>
      </w:pPr>
      <w:rPr>
        <w:rFonts w:hint="default"/>
      </w:rPr>
    </w:lvl>
    <w:lvl w:ilvl="2">
      <w:start w:val="1"/>
      <w:numFmt w:val="none"/>
      <w:lvlText w:val=""/>
      <w:lvlJc w:val="left"/>
      <w:pPr>
        <w:ind w:left="0" w:firstLine="0"/>
      </w:pPr>
      <w:rPr>
        <w:rFonts w:hint="default"/>
        <w:color w:val="auto"/>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B594D81"/>
    <w:multiLevelType w:val="hybridMultilevel"/>
    <w:tmpl w:val="F654AB6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3F4588"/>
    <w:multiLevelType w:val="hybridMultilevel"/>
    <w:tmpl w:val="44A4AB9A"/>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02221B"/>
    <w:multiLevelType w:val="multilevel"/>
    <w:tmpl w:val="F7CE4176"/>
    <w:numStyleLink w:val="AgendapuntlijstMSFonds"/>
  </w:abstractNum>
  <w:abstractNum w:abstractNumId="30" w15:restartNumberingAfterBreak="0">
    <w:nsid w:val="5B3C57B6"/>
    <w:multiLevelType w:val="hybridMultilevel"/>
    <w:tmpl w:val="5C86F9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3F335A0"/>
    <w:multiLevelType w:val="multilevel"/>
    <w:tmpl w:val="6BE48A48"/>
    <w:styleLink w:val="OpsommingtekenMSFonds"/>
    <w:lvl w:ilvl="0">
      <w:start w:val="1"/>
      <w:numFmt w:val="bullet"/>
      <w:pStyle w:val="Opsommingteken1eniveauMSFonds"/>
      <w:lvlText w:val="–"/>
      <w:lvlJc w:val="left"/>
      <w:pPr>
        <w:ind w:left="397" w:hanging="397"/>
      </w:pPr>
      <w:rPr>
        <w:rFonts w:hint="default"/>
      </w:rPr>
    </w:lvl>
    <w:lvl w:ilvl="1">
      <w:start w:val="1"/>
      <w:numFmt w:val="bullet"/>
      <w:pStyle w:val="Opsommingteken2eniveauMSFonds"/>
      <w:lvlText w:val="•"/>
      <w:lvlJc w:val="left"/>
      <w:pPr>
        <w:ind w:left="794" w:hanging="397"/>
      </w:pPr>
      <w:rPr>
        <w:rFonts w:hint="default"/>
      </w:rPr>
    </w:lvl>
    <w:lvl w:ilvl="2">
      <w:start w:val="1"/>
      <w:numFmt w:val="bullet"/>
      <w:pStyle w:val="Opsommingteken3eniveauMSFonds"/>
      <w:lvlText w:val="&gt;"/>
      <w:lvlJc w:val="left"/>
      <w:pPr>
        <w:ind w:left="1191" w:hanging="397"/>
      </w:pPr>
      <w:rPr>
        <w:rFonts w:hint="default"/>
      </w:rPr>
    </w:lvl>
    <w:lvl w:ilvl="3">
      <w:start w:val="1"/>
      <w:numFmt w:val="bullet"/>
      <w:lvlText w:val="»"/>
      <w:lvlJc w:val="left"/>
      <w:pPr>
        <w:ind w:left="1587" w:hanging="396"/>
      </w:pPr>
      <w:rPr>
        <w:rFonts w:hint="default"/>
      </w:rPr>
    </w:lvl>
    <w:lvl w:ilvl="4">
      <w:start w:val="1"/>
      <w:numFmt w:val="bullet"/>
      <w:lvlText w:val="-"/>
      <w:lvlJc w:val="left"/>
      <w:pPr>
        <w:ind w:left="1984" w:hanging="397"/>
      </w:pPr>
      <w:rPr>
        <w:rFonts w:hint="default"/>
      </w:rPr>
    </w:lvl>
    <w:lvl w:ilvl="5">
      <w:start w:val="1"/>
      <w:numFmt w:val="bullet"/>
      <w:lvlText w:val="-"/>
      <w:lvlJc w:val="left"/>
      <w:pPr>
        <w:ind w:left="2381" w:hanging="397"/>
      </w:pPr>
      <w:rPr>
        <w:rFonts w:hint="default"/>
        <w:color w:val="231F20" w:themeColor="text1"/>
      </w:rPr>
    </w:lvl>
    <w:lvl w:ilvl="6">
      <w:start w:val="1"/>
      <w:numFmt w:val="bullet"/>
      <w:lvlText w:val="-"/>
      <w:lvlJc w:val="left"/>
      <w:pPr>
        <w:ind w:left="2778" w:hanging="397"/>
      </w:pPr>
      <w:rPr>
        <w:rFonts w:hint="default"/>
        <w:color w:val="231F20" w:themeColor="text1"/>
      </w:rPr>
    </w:lvl>
    <w:lvl w:ilvl="7">
      <w:start w:val="1"/>
      <w:numFmt w:val="bullet"/>
      <w:lvlText w:val="-"/>
      <w:lvlJc w:val="left"/>
      <w:pPr>
        <w:ind w:left="3175" w:hanging="397"/>
      </w:pPr>
      <w:rPr>
        <w:rFonts w:hint="default"/>
        <w:color w:val="231F20" w:themeColor="text1"/>
      </w:rPr>
    </w:lvl>
    <w:lvl w:ilvl="8">
      <w:start w:val="1"/>
      <w:numFmt w:val="bullet"/>
      <w:lvlText w:val="-"/>
      <w:lvlJc w:val="left"/>
      <w:pPr>
        <w:ind w:left="3572" w:hanging="397"/>
      </w:pPr>
      <w:rPr>
        <w:rFonts w:hint="default"/>
        <w:color w:val="231F20" w:themeColor="text1"/>
      </w:rPr>
    </w:lvl>
  </w:abstractNum>
  <w:abstractNum w:abstractNumId="32" w15:restartNumberingAfterBreak="0">
    <w:nsid w:val="7038598F"/>
    <w:multiLevelType w:val="multilevel"/>
    <w:tmpl w:val="90A8103A"/>
    <w:numStyleLink w:val="BijlagenummeringMSFonds"/>
  </w:abstractNum>
  <w:abstractNum w:abstractNumId="33" w15:restartNumberingAfterBreak="0">
    <w:nsid w:val="723F20DE"/>
    <w:multiLevelType w:val="hybridMultilevel"/>
    <w:tmpl w:val="2E0285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CD0104B"/>
    <w:multiLevelType w:val="hybridMultilevel"/>
    <w:tmpl w:val="A6A46C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8723782">
    <w:abstractNumId w:val="10"/>
  </w:num>
  <w:num w:numId="2" w16cid:durableId="718633656">
    <w:abstractNumId w:val="20"/>
  </w:num>
  <w:num w:numId="3" w16cid:durableId="724186292">
    <w:abstractNumId w:val="24"/>
  </w:num>
  <w:num w:numId="4" w16cid:durableId="202907223">
    <w:abstractNumId w:val="11"/>
  </w:num>
  <w:num w:numId="5" w16cid:durableId="783230867">
    <w:abstractNumId w:val="27"/>
  </w:num>
  <w:num w:numId="6" w16cid:durableId="1646742208">
    <w:abstractNumId w:val="14"/>
  </w:num>
  <w:num w:numId="7" w16cid:durableId="702167432">
    <w:abstractNumId w:val="13"/>
  </w:num>
  <w:num w:numId="8" w16cid:durableId="1110667826">
    <w:abstractNumId w:val="18"/>
  </w:num>
  <w:num w:numId="9" w16cid:durableId="222716439">
    <w:abstractNumId w:val="22"/>
  </w:num>
  <w:num w:numId="10" w16cid:durableId="1867406780">
    <w:abstractNumId w:val="31"/>
  </w:num>
  <w:num w:numId="11" w16cid:durableId="61299979">
    <w:abstractNumId w:val="17"/>
  </w:num>
  <w:num w:numId="12" w16cid:durableId="488252157">
    <w:abstractNumId w:val="9"/>
  </w:num>
  <w:num w:numId="13" w16cid:durableId="813988406">
    <w:abstractNumId w:val="7"/>
  </w:num>
  <w:num w:numId="14" w16cid:durableId="145049539">
    <w:abstractNumId w:val="6"/>
  </w:num>
  <w:num w:numId="15" w16cid:durableId="1103377546">
    <w:abstractNumId w:val="5"/>
  </w:num>
  <w:num w:numId="16" w16cid:durableId="1113131959">
    <w:abstractNumId w:val="4"/>
  </w:num>
  <w:num w:numId="17" w16cid:durableId="1682590007">
    <w:abstractNumId w:val="8"/>
  </w:num>
  <w:num w:numId="18" w16cid:durableId="1540585829">
    <w:abstractNumId w:val="3"/>
  </w:num>
  <w:num w:numId="19" w16cid:durableId="1519469944">
    <w:abstractNumId w:val="2"/>
  </w:num>
  <w:num w:numId="20" w16cid:durableId="50428121">
    <w:abstractNumId w:val="1"/>
  </w:num>
  <w:num w:numId="21" w16cid:durableId="613247731">
    <w:abstractNumId w:val="0"/>
  </w:num>
  <w:num w:numId="22" w16cid:durableId="2133085351">
    <w:abstractNumId w:val="25"/>
  </w:num>
  <w:num w:numId="23" w16cid:durableId="846561005">
    <w:abstractNumId w:val="32"/>
  </w:num>
  <w:num w:numId="24" w16cid:durableId="788233585">
    <w:abstractNumId w:val="29"/>
  </w:num>
  <w:num w:numId="25" w16cid:durableId="1186482831">
    <w:abstractNumId w:val="19"/>
  </w:num>
  <w:num w:numId="26" w16cid:durableId="897325298">
    <w:abstractNumId w:val="28"/>
  </w:num>
  <w:num w:numId="27" w16cid:durableId="450827868">
    <w:abstractNumId w:val="34"/>
  </w:num>
  <w:num w:numId="28" w16cid:durableId="609092235">
    <w:abstractNumId w:val="26"/>
  </w:num>
  <w:num w:numId="29" w16cid:durableId="862280091">
    <w:abstractNumId w:val="30"/>
  </w:num>
  <w:num w:numId="30" w16cid:durableId="1351763642">
    <w:abstractNumId w:val="15"/>
  </w:num>
  <w:num w:numId="31" w16cid:durableId="410392774">
    <w:abstractNumId w:val="16"/>
  </w:num>
  <w:num w:numId="32" w16cid:durableId="42295141">
    <w:abstractNumId w:val="33"/>
  </w:num>
  <w:num w:numId="33" w16cid:durableId="1729960194">
    <w:abstractNumId w:val="21"/>
  </w:num>
  <w:num w:numId="34" w16cid:durableId="2053924083">
    <w:abstractNumId w:val="12"/>
  </w:num>
  <w:num w:numId="35" w16cid:durableId="572160549">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90"/>
    <w:rsid w:val="00001A2E"/>
    <w:rsid w:val="00004562"/>
    <w:rsid w:val="00006237"/>
    <w:rsid w:val="0000663D"/>
    <w:rsid w:val="00010D95"/>
    <w:rsid w:val="000111ED"/>
    <w:rsid w:val="00011BFA"/>
    <w:rsid w:val="00012581"/>
    <w:rsid w:val="0002562D"/>
    <w:rsid w:val="00025C1A"/>
    <w:rsid w:val="00026C60"/>
    <w:rsid w:val="0003377A"/>
    <w:rsid w:val="00033A10"/>
    <w:rsid w:val="00034754"/>
    <w:rsid w:val="00035232"/>
    <w:rsid w:val="0003741D"/>
    <w:rsid w:val="000418EF"/>
    <w:rsid w:val="0004513F"/>
    <w:rsid w:val="00045F8D"/>
    <w:rsid w:val="00046ED4"/>
    <w:rsid w:val="00050D4B"/>
    <w:rsid w:val="0005205D"/>
    <w:rsid w:val="00052426"/>
    <w:rsid w:val="00052FF4"/>
    <w:rsid w:val="00053E43"/>
    <w:rsid w:val="0005430B"/>
    <w:rsid w:val="000544B0"/>
    <w:rsid w:val="0005732F"/>
    <w:rsid w:val="00063769"/>
    <w:rsid w:val="00066DF0"/>
    <w:rsid w:val="00072B7C"/>
    <w:rsid w:val="00074DAC"/>
    <w:rsid w:val="0007714E"/>
    <w:rsid w:val="00080071"/>
    <w:rsid w:val="00081BFD"/>
    <w:rsid w:val="00096141"/>
    <w:rsid w:val="0009698A"/>
    <w:rsid w:val="000A0191"/>
    <w:rsid w:val="000A1513"/>
    <w:rsid w:val="000A1B78"/>
    <w:rsid w:val="000A7015"/>
    <w:rsid w:val="000B3B9C"/>
    <w:rsid w:val="000B659B"/>
    <w:rsid w:val="000C0969"/>
    <w:rsid w:val="000C1A1A"/>
    <w:rsid w:val="000C3C2E"/>
    <w:rsid w:val="000D67B3"/>
    <w:rsid w:val="000D6AB7"/>
    <w:rsid w:val="000D7454"/>
    <w:rsid w:val="000E1539"/>
    <w:rsid w:val="000E55A1"/>
    <w:rsid w:val="000E5749"/>
    <w:rsid w:val="000E6E43"/>
    <w:rsid w:val="000F094A"/>
    <w:rsid w:val="000F213A"/>
    <w:rsid w:val="000F2D93"/>
    <w:rsid w:val="000F5A0E"/>
    <w:rsid w:val="000F60C3"/>
    <w:rsid w:val="000F650E"/>
    <w:rsid w:val="00100287"/>
    <w:rsid w:val="00100B98"/>
    <w:rsid w:val="0010329A"/>
    <w:rsid w:val="0010353E"/>
    <w:rsid w:val="001053C5"/>
    <w:rsid w:val="00106601"/>
    <w:rsid w:val="00110A9F"/>
    <w:rsid w:val="00114752"/>
    <w:rsid w:val="001170AE"/>
    <w:rsid w:val="001208AC"/>
    <w:rsid w:val="00122DED"/>
    <w:rsid w:val="00122E07"/>
    <w:rsid w:val="00132265"/>
    <w:rsid w:val="00133B9B"/>
    <w:rsid w:val="00134E43"/>
    <w:rsid w:val="001351F7"/>
    <w:rsid w:val="00135A2A"/>
    <w:rsid w:val="00135E7B"/>
    <w:rsid w:val="00137CBB"/>
    <w:rsid w:val="00143ACE"/>
    <w:rsid w:val="00144BAE"/>
    <w:rsid w:val="00145B8E"/>
    <w:rsid w:val="0014640F"/>
    <w:rsid w:val="00146BBF"/>
    <w:rsid w:val="00146E49"/>
    <w:rsid w:val="00152E4D"/>
    <w:rsid w:val="00155141"/>
    <w:rsid w:val="001579D8"/>
    <w:rsid w:val="001639F5"/>
    <w:rsid w:val="001641A4"/>
    <w:rsid w:val="00164870"/>
    <w:rsid w:val="00173395"/>
    <w:rsid w:val="0018093D"/>
    <w:rsid w:val="00180D00"/>
    <w:rsid w:val="001818BD"/>
    <w:rsid w:val="00184CAD"/>
    <w:rsid w:val="00187A59"/>
    <w:rsid w:val="001A0C21"/>
    <w:rsid w:val="001A1C35"/>
    <w:rsid w:val="001A2642"/>
    <w:rsid w:val="001A603F"/>
    <w:rsid w:val="001A7BAD"/>
    <w:rsid w:val="001B1AC4"/>
    <w:rsid w:val="001B1B37"/>
    <w:rsid w:val="001B3E8A"/>
    <w:rsid w:val="001B4C7E"/>
    <w:rsid w:val="001C1094"/>
    <w:rsid w:val="001C11BE"/>
    <w:rsid w:val="001C1321"/>
    <w:rsid w:val="001C6232"/>
    <w:rsid w:val="001C63E7"/>
    <w:rsid w:val="001D2384"/>
    <w:rsid w:val="001D2A06"/>
    <w:rsid w:val="001D2CD9"/>
    <w:rsid w:val="001E2293"/>
    <w:rsid w:val="001E28CB"/>
    <w:rsid w:val="001E34AC"/>
    <w:rsid w:val="001E35D1"/>
    <w:rsid w:val="001E53E1"/>
    <w:rsid w:val="001E5F7F"/>
    <w:rsid w:val="001F5B4F"/>
    <w:rsid w:val="001F5C28"/>
    <w:rsid w:val="001F646F"/>
    <w:rsid w:val="001F6547"/>
    <w:rsid w:val="0020548B"/>
    <w:rsid w:val="0020607F"/>
    <w:rsid w:val="00206E2A"/>
    <w:rsid w:val="00206FF8"/>
    <w:rsid w:val="002074B2"/>
    <w:rsid w:val="00213AF8"/>
    <w:rsid w:val="00216489"/>
    <w:rsid w:val="00217590"/>
    <w:rsid w:val="00220A9C"/>
    <w:rsid w:val="002237EF"/>
    <w:rsid w:val="002247D5"/>
    <w:rsid w:val="00225889"/>
    <w:rsid w:val="00225CDB"/>
    <w:rsid w:val="00230B64"/>
    <w:rsid w:val="00236DE9"/>
    <w:rsid w:val="00237B70"/>
    <w:rsid w:val="00242226"/>
    <w:rsid w:val="00242CD7"/>
    <w:rsid w:val="002518D2"/>
    <w:rsid w:val="00252B9A"/>
    <w:rsid w:val="00253C4F"/>
    <w:rsid w:val="00254088"/>
    <w:rsid w:val="00256039"/>
    <w:rsid w:val="00257AA9"/>
    <w:rsid w:val="00261959"/>
    <w:rsid w:val="00262D4E"/>
    <w:rsid w:val="002646C8"/>
    <w:rsid w:val="00280D1D"/>
    <w:rsid w:val="0028169F"/>
    <w:rsid w:val="00282B5D"/>
    <w:rsid w:val="00283592"/>
    <w:rsid w:val="00284F85"/>
    <w:rsid w:val="00285AED"/>
    <w:rsid w:val="00286914"/>
    <w:rsid w:val="00293C50"/>
    <w:rsid w:val="00294CD2"/>
    <w:rsid w:val="0029673B"/>
    <w:rsid w:val="002A1C68"/>
    <w:rsid w:val="002A2E44"/>
    <w:rsid w:val="002A3C1F"/>
    <w:rsid w:val="002B08A4"/>
    <w:rsid w:val="002B2998"/>
    <w:rsid w:val="002B64EE"/>
    <w:rsid w:val="002C46FB"/>
    <w:rsid w:val="002D0E88"/>
    <w:rsid w:val="002D52B2"/>
    <w:rsid w:val="002D5A92"/>
    <w:rsid w:val="002D7A01"/>
    <w:rsid w:val="002E2611"/>
    <w:rsid w:val="002E274E"/>
    <w:rsid w:val="002E68CD"/>
    <w:rsid w:val="002F19DB"/>
    <w:rsid w:val="002F3ABA"/>
    <w:rsid w:val="002F678C"/>
    <w:rsid w:val="002F7B77"/>
    <w:rsid w:val="003063C0"/>
    <w:rsid w:val="00312D26"/>
    <w:rsid w:val="00317DEA"/>
    <w:rsid w:val="00320F35"/>
    <w:rsid w:val="00321840"/>
    <w:rsid w:val="00321B84"/>
    <w:rsid w:val="00322A9F"/>
    <w:rsid w:val="00323121"/>
    <w:rsid w:val="00330570"/>
    <w:rsid w:val="00332478"/>
    <w:rsid w:val="00332938"/>
    <w:rsid w:val="00334D4B"/>
    <w:rsid w:val="00335B5E"/>
    <w:rsid w:val="00337690"/>
    <w:rsid w:val="00337DDE"/>
    <w:rsid w:val="0034289E"/>
    <w:rsid w:val="00345315"/>
    <w:rsid w:val="00346631"/>
    <w:rsid w:val="00347094"/>
    <w:rsid w:val="003616FC"/>
    <w:rsid w:val="0036336D"/>
    <w:rsid w:val="00364B2C"/>
    <w:rsid w:val="00364E1D"/>
    <w:rsid w:val="00365254"/>
    <w:rsid w:val="00365327"/>
    <w:rsid w:val="00365D67"/>
    <w:rsid w:val="00367C57"/>
    <w:rsid w:val="00374C23"/>
    <w:rsid w:val="00374D9A"/>
    <w:rsid w:val="00377612"/>
    <w:rsid w:val="00380072"/>
    <w:rsid w:val="00381388"/>
    <w:rsid w:val="003813C8"/>
    <w:rsid w:val="00382603"/>
    <w:rsid w:val="00383890"/>
    <w:rsid w:val="00383954"/>
    <w:rsid w:val="00384EF6"/>
    <w:rsid w:val="00387DEF"/>
    <w:rsid w:val="0039126D"/>
    <w:rsid w:val="003964D4"/>
    <w:rsid w:val="0039656A"/>
    <w:rsid w:val="003A13DC"/>
    <w:rsid w:val="003A176D"/>
    <w:rsid w:val="003A2AD9"/>
    <w:rsid w:val="003A3ABB"/>
    <w:rsid w:val="003A5ED3"/>
    <w:rsid w:val="003A6677"/>
    <w:rsid w:val="003A7AB3"/>
    <w:rsid w:val="003B14A0"/>
    <w:rsid w:val="003B595E"/>
    <w:rsid w:val="003C0E9C"/>
    <w:rsid w:val="003C1B38"/>
    <w:rsid w:val="003C593E"/>
    <w:rsid w:val="003D04B7"/>
    <w:rsid w:val="003D09E4"/>
    <w:rsid w:val="003D1CA4"/>
    <w:rsid w:val="003D414A"/>
    <w:rsid w:val="003D49E5"/>
    <w:rsid w:val="003E30F2"/>
    <w:rsid w:val="003E3B7D"/>
    <w:rsid w:val="003E766F"/>
    <w:rsid w:val="003F2747"/>
    <w:rsid w:val="003F768C"/>
    <w:rsid w:val="004001AF"/>
    <w:rsid w:val="00404322"/>
    <w:rsid w:val="00410F28"/>
    <w:rsid w:val="0041674F"/>
    <w:rsid w:val="00417B73"/>
    <w:rsid w:val="0042594D"/>
    <w:rsid w:val="00426687"/>
    <w:rsid w:val="00433490"/>
    <w:rsid w:val="00433BA2"/>
    <w:rsid w:val="00441382"/>
    <w:rsid w:val="00441538"/>
    <w:rsid w:val="00451FDB"/>
    <w:rsid w:val="004564A6"/>
    <w:rsid w:val="00460433"/>
    <w:rsid w:val="004656F6"/>
    <w:rsid w:val="004659D3"/>
    <w:rsid w:val="00466D71"/>
    <w:rsid w:val="00467796"/>
    <w:rsid w:val="00471C0F"/>
    <w:rsid w:val="00472E5E"/>
    <w:rsid w:val="004733C3"/>
    <w:rsid w:val="0047392D"/>
    <w:rsid w:val="00474362"/>
    <w:rsid w:val="0047456D"/>
    <w:rsid w:val="0047518D"/>
    <w:rsid w:val="004804E1"/>
    <w:rsid w:val="004809FC"/>
    <w:rsid w:val="00484C8E"/>
    <w:rsid w:val="00486319"/>
    <w:rsid w:val="00487543"/>
    <w:rsid w:val="004875E2"/>
    <w:rsid w:val="00490BBD"/>
    <w:rsid w:val="00491053"/>
    <w:rsid w:val="0049513A"/>
    <w:rsid w:val="00495327"/>
    <w:rsid w:val="004A51B3"/>
    <w:rsid w:val="004B2C90"/>
    <w:rsid w:val="004B798E"/>
    <w:rsid w:val="004C0FA8"/>
    <w:rsid w:val="004C155D"/>
    <w:rsid w:val="004C51F8"/>
    <w:rsid w:val="004D2412"/>
    <w:rsid w:val="004E0C4F"/>
    <w:rsid w:val="004E27DB"/>
    <w:rsid w:val="004F27AB"/>
    <w:rsid w:val="004F4A4D"/>
    <w:rsid w:val="004F5512"/>
    <w:rsid w:val="004F6A99"/>
    <w:rsid w:val="005017F3"/>
    <w:rsid w:val="00501A64"/>
    <w:rsid w:val="00503BFD"/>
    <w:rsid w:val="005043E5"/>
    <w:rsid w:val="005060A3"/>
    <w:rsid w:val="0050659A"/>
    <w:rsid w:val="0051033C"/>
    <w:rsid w:val="00513D36"/>
    <w:rsid w:val="00515E2F"/>
    <w:rsid w:val="00521726"/>
    <w:rsid w:val="005242D6"/>
    <w:rsid w:val="00525D3E"/>
    <w:rsid w:val="00526530"/>
    <w:rsid w:val="0053645C"/>
    <w:rsid w:val="00545244"/>
    <w:rsid w:val="00546066"/>
    <w:rsid w:val="00546FFD"/>
    <w:rsid w:val="00553801"/>
    <w:rsid w:val="00555EB0"/>
    <w:rsid w:val="005615BE"/>
    <w:rsid w:val="00561E1E"/>
    <w:rsid w:val="00562E3D"/>
    <w:rsid w:val="00575FFC"/>
    <w:rsid w:val="005818B8"/>
    <w:rsid w:val="0059027A"/>
    <w:rsid w:val="005919B9"/>
    <w:rsid w:val="00592376"/>
    <w:rsid w:val="00593E3C"/>
    <w:rsid w:val="005A1BD7"/>
    <w:rsid w:val="005A2BEC"/>
    <w:rsid w:val="005A451C"/>
    <w:rsid w:val="005A7EC6"/>
    <w:rsid w:val="005B4FAF"/>
    <w:rsid w:val="005B6EA3"/>
    <w:rsid w:val="005C0433"/>
    <w:rsid w:val="005C0FF2"/>
    <w:rsid w:val="005C4013"/>
    <w:rsid w:val="005C5603"/>
    <w:rsid w:val="005C6668"/>
    <w:rsid w:val="005D23A2"/>
    <w:rsid w:val="005D4151"/>
    <w:rsid w:val="005D5E21"/>
    <w:rsid w:val="005E3E58"/>
    <w:rsid w:val="005F1E97"/>
    <w:rsid w:val="005F36A0"/>
    <w:rsid w:val="005F7AB8"/>
    <w:rsid w:val="006007A7"/>
    <w:rsid w:val="0060092B"/>
    <w:rsid w:val="00603CC4"/>
    <w:rsid w:val="006040DB"/>
    <w:rsid w:val="00606B6D"/>
    <w:rsid w:val="00606D41"/>
    <w:rsid w:val="00610FF8"/>
    <w:rsid w:val="00612C22"/>
    <w:rsid w:val="00615BEB"/>
    <w:rsid w:val="00622BBC"/>
    <w:rsid w:val="00624485"/>
    <w:rsid w:val="00640682"/>
    <w:rsid w:val="00641E45"/>
    <w:rsid w:val="00647A67"/>
    <w:rsid w:val="00647B01"/>
    <w:rsid w:val="00653D01"/>
    <w:rsid w:val="00664EE1"/>
    <w:rsid w:val="006662ED"/>
    <w:rsid w:val="00666F89"/>
    <w:rsid w:val="006767B2"/>
    <w:rsid w:val="006845E4"/>
    <w:rsid w:val="00685EED"/>
    <w:rsid w:val="0069528C"/>
    <w:rsid w:val="006953A2"/>
    <w:rsid w:val="00697651"/>
    <w:rsid w:val="006A0952"/>
    <w:rsid w:val="006A28CE"/>
    <w:rsid w:val="006B0232"/>
    <w:rsid w:val="006B29F6"/>
    <w:rsid w:val="006B6044"/>
    <w:rsid w:val="006B658F"/>
    <w:rsid w:val="006C0650"/>
    <w:rsid w:val="006C20A8"/>
    <w:rsid w:val="006C3F74"/>
    <w:rsid w:val="006C6A9D"/>
    <w:rsid w:val="006C6AC8"/>
    <w:rsid w:val="006D1154"/>
    <w:rsid w:val="006D2ECD"/>
    <w:rsid w:val="006E0515"/>
    <w:rsid w:val="006E2B75"/>
    <w:rsid w:val="006E2DB2"/>
    <w:rsid w:val="00703330"/>
    <w:rsid w:val="00703BD3"/>
    <w:rsid w:val="00705849"/>
    <w:rsid w:val="00706308"/>
    <w:rsid w:val="00712665"/>
    <w:rsid w:val="00712C31"/>
    <w:rsid w:val="00712F27"/>
    <w:rsid w:val="0071386B"/>
    <w:rsid w:val="00721BE4"/>
    <w:rsid w:val="0072479C"/>
    <w:rsid w:val="0073008B"/>
    <w:rsid w:val="007322C4"/>
    <w:rsid w:val="00732AF5"/>
    <w:rsid w:val="007358BA"/>
    <w:rsid w:val="007361EE"/>
    <w:rsid w:val="0074233E"/>
    <w:rsid w:val="0074238A"/>
    <w:rsid w:val="00743326"/>
    <w:rsid w:val="007444C8"/>
    <w:rsid w:val="00744650"/>
    <w:rsid w:val="00747A44"/>
    <w:rsid w:val="00750733"/>
    <w:rsid w:val="00750780"/>
    <w:rsid w:val="007525D1"/>
    <w:rsid w:val="00752725"/>
    <w:rsid w:val="00753751"/>
    <w:rsid w:val="00756C31"/>
    <w:rsid w:val="00760A65"/>
    <w:rsid w:val="0076226C"/>
    <w:rsid w:val="00763B35"/>
    <w:rsid w:val="00764AF2"/>
    <w:rsid w:val="00766E99"/>
    <w:rsid w:val="00766F5C"/>
    <w:rsid w:val="00770652"/>
    <w:rsid w:val="0077298C"/>
    <w:rsid w:val="007731E3"/>
    <w:rsid w:val="007735AE"/>
    <w:rsid w:val="00775360"/>
    <w:rsid w:val="00775717"/>
    <w:rsid w:val="00776618"/>
    <w:rsid w:val="00782995"/>
    <w:rsid w:val="00782E59"/>
    <w:rsid w:val="007865DD"/>
    <w:rsid w:val="00787B55"/>
    <w:rsid w:val="0079179F"/>
    <w:rsid w:val="00793E98"/>
    <w:rsid w:val="00796A8D"/>
    <w:rsid w:val="007A243F"/>
    <w:rsid w:val="007A38EF"/>
    <w:rsid w:val="007B0C68"/>
    <w:rsid w:val="007B3114"/>
    <w:rsid w:val="007B5373"/>
    <w:rsid w:val="007C0010"/>
    <w:rsid w:val="007C037C"/>
    <w:rsid w:val="007C318D"/>
    <w:rsid w:val="007D4A7D"/>
    <w:rsid w:val="007D4DCE"/>
    <w:rsid w:val="007D4FF3"/>
    <w:rsid w:val="007E11D8"/>
    <w:rsid w:val="007E21FE"/>
    <w:rsid w:val="007E7724"/>
    <w:rsid w:val="007F0A2A"/>
    <w:rsid w:val="007F1417"/>
    <w:rsid w:val="007F48F0"/>
    <w:rsid w:val="007F653F"/>
    <w:rsid w:val="00801466"/>
    <w:rsid w:val="00801F8D"/>
    <w:rsid w:val="00804CFE"/>
    <w:rsid w:val="008064EE"/>
    <w:rsid w:val="0080726D"/>
    <w:rsid w:val="00810585"/>
    <w:rsid w:val="00812F54"/>
    <w:rsid w:val="00814E35"/>
    <w:rsid w:val="008222EE"/>
    <w:rsid w:val="00823AC1"/>
    <w:rsid w:val="0082689D"/>
    <w:rsid w:val="00826EA4"/>
    <w:rsid w:val="00832239"/>
    <w:rsid w:val="00842C0E"/>
    <w:rsid w:val="0084365E"/>
    <w:rsid w:val="00843B35"/>
    <w:rsid w:val="00854B34"/>
    <w:rsid w:val="0086137E"/>
    <w:rsid w:val="00864941"/>
    <w:rsid w:val="008664DD"/>
    <w:rsid w:val="008736AE"/>
    <w:rsid w:val="008775D3"/>
    <w:rsid w:val="00877BD5"/>
    <w:rsid w:val="008802D3"/>
    <w:rsid w:val="00886BB9"/>
    <w:rsid w:val="008870F0"/>
    <w:rsid w:val="008931CF"/>
    <w:rsid w:val="00893934"/>
    <w:rsid w:val="00895467"/>
    <w:rsid w:val="00897168"/>
    <w:rsid w:val="008A1601"/>
    <w:rsid w:val="008A188D"/>
    <w:rsid w:val="008A2A1D"/>
    <w:rsid w:val="008A5E5E"/>
    <w:rsid w:val="008A646F"/>
    <w:rsid w:val="008B5CD1"/>
    <w:rsid w:val="008C0C99"/>
    <w:rsid w:val="008C2F90"/>
    <w:rsid w:val="008C5834"/>
    <w:rsid w:val="008C5D9B"/>
    <w:rsid w:val="008C6251"/>
    <w:rsid w:val="008C67A1"/>
    <w:rsid w:val="008D16BA"/>
    <w:rsid w:val="008D27DA"/>
    <w:rsid w:val="008D7BDD"/>
    <w:rsid w:val="008E262A"/>
    <w:rsid w:val="008F57B3"/>
    <w:rsid w:val="0090118E"/>
    <w:rsid w:val="0090254C"/>
    <w:rsid w:val="009040D2"/>
    <w:rsid w:val="0090724E"/>
    <w:rsid w:val="00907888"/>
    <w:rsid w:val="00910D57"/>
    <w:rsid w:val="00917471"/>
    <w:rsid w:val="009221AC"/>
    <w:rsid w:val="009225D7"/>
    <w:rsid w:val="0092373F"/>
    <w:rsid w:val="009261FD"/>
    <w:rsid w:val="00926E75"/>
    <w:rsid w:val="0092781B"/>
    <w:rsid w:val="0093025D"/>
    <w:rsid w:val="00931CDA"/>
    <w:rsid w:val="00934750"/>
    <w:rsid w:val="00934E30"/>
    <w:rsid w:val="00935271"/>
    <w:rsid w:val="009360D2"/>
    <w:rsid w:val="0093615A"/>
    <w:rsid w:val="0094030C"/>
    <w:rsid w:val="00941D0F"/>
    <w:rsid w:val="00943209"/>
    <w:rsid w:val="0094509D"/>
    <w:rsid w:val="00945318"/>
    <w:rsid w:val="00950DB4"/>
    <w:rsid w:val="009534C6"/>
    <w:rsid w:val="00957CCB"/>
    <w:rsid w:val="009606EB"/>
    <w:rsid w:val="00963973"/>
    <w:rsid w:val="0096524D"/>
    <w:rsid w:val="009676F1"/>
    <w:rsid w:val="00971786"/>
    <w:rsid w:val="00971B3B"/>
    <w:rsid w:val="00981562"/>
    <w:rsid w:val="00996921"/>
    <w:rsid w:val="00997712"/>
    <w:rsid w:val="009A066B"/>
    <w:rsid w:val="009A5DAC"/>
    <w:rsid w:val="009A5F29"/>
    <w:rsid w:val="009A7E9B"/>
    <w:rsid w:val="009B0ECC"/>
    <w:rsid w:val="009B68BA"/>
    <w:rsid w:val="009C01D6"/>
    <w:rsid w:val="009C1976"/>
    <w:rsid w:val="009C2D42"/>
    <w:rsid w:val="009C2F9E"/>
    <w:rsid w:val="009C5928"/>
    <w:rsid w:val="009C5E2C"/>
    <w:rsid w:val="009D357B"/>
    <w:rsid w:val="009D44FB"/>
    <w:rsid w:val="009D5AE2"/>
    <w:rsid w:val="009D62BD"/>
    <w:rsid w:val="009E05C0"/>
    <w:rsid w:val="009E1221"/>
    <w:rsid w:val="009E227A"/>
    <w:rsid w:val="00A02F1A"/>
    <w:rsid w:val="00A04F75"/>
    <w:rsid w:val="00A07FEF"/>
    <w:rsid w:val="00A1358B"/>
    <w:rsid w:val="00A1497C"/>
    <w:rsid w:val="00A20E0B"/>
    <w:rsid w:val="00A21956"/>
    <w:rsid w:val="00A32F0E"/>
    <w:rsid w:val="00A42EEC"/>
    <w:rsid w:val="00A46EC5"/>
    <w:rsid w:val="00A50406"/>
    <w:rsid w:val="00A50767"/>
    <w:rsid w:val="00A50801"/>
    <w:rsid w:val="00A51ADC"/>
    <w:rsid w:val="00A524C9"/>
    <w:rsid w:val="00A54BA0"/>
    <w:rsid w:val="00A60A58"/>
    <w:rsid w:val="00A61B21"/>
    <w:rsid w:val="00A65B09"/>
    <w:rsid w:val="00A66CDF"/>
    <w:rsid w:val="00A670BB"/>
    <w:rsid w:val="00A677A8"/>
    <w:rsid w:val="00A71291"/>
    <w:rsid w:val="00A76442"/>
    <w:rsid w:val="00A76E7C"/>
    <w:rsid w:val="00A85AD6"/>
    <w:rsid w:val="00A871D6"/>
    <w:rsid w:val="00A97D27"/>
    <w:rsid w:val="00AA2F6F"/>
    <w:rsid w:val="00AB0D90"/>
    <w:rsid w:val="00AB1AE2"/>
    <w:rsid w:val="00AB1E21"/>
    <w:rsid w:val="00AB1E30"/>
    <w:rsid w:val="00AB2477"/>
    <w:rsid w:val="00AB56F0"/>
    <w:rsid w:val="00AB5DBD"/>
    <w:rsid w:val="00AB5F0C"/>
    <w:rsid w:val="00AB77BB"/>
    <w:rsid w:val="00AC1A3D"/>
    <w:rsid w:val="00AC273E"/>
    <w:rsid w:val="00AD0BA4"/>
    <w:rsid w:val="00AD24E6"/>
    <w:rsid w:val="00AD31A0"/>
    <w:rsid w:val="00AD44F1"/>
    <w:rsid w:val="00AD4DF7"/>
    <w:rsid w:val="00AE0183"/>
    <w:rsid w:val="00AE2110"/>
    <w:rsid w:val="00AE2EB1"/>
    <w:rsid w:val="00AE6E38"/>
    <w:rsid w:val="00AF1B8C"/>
    <w:rsid w:val="00AF309B"/>
    <w:rsid w:val="00AF3164"/>
    <w:rsid w:val="00AF3474"/>
    <w:rsid w:val="00B01DA1"/>
    <w:rsid w:val="00B02578"/>
    <w:rsid w:val="00B11A76"/>
    <w:rsid w:val="00B17644"/>
    <w:rsid w:val="00B233E3"/>
    <w:rsid w:val="00B30352"/>
    <w:rsid w:val="00B32943"/>
    <w:rsid w:val="00B346DF"/>
    <w:rsid w:val="00B448F2"/>
    <w:rsid w:val="00B460C2"/>
    <w:rsid w:val="00B47460"/>
    <w:rsid w:val="00B51083"/>
    <w:rsid w:val="00B63EB9"/>
    <w:rsid w:val="00B66AE1"/>
    <w:rsid w:val="00B75ED8"/>
    <w:rsid w:val="00B77809"/>
    <w:rsid w:val="00B814A9"/>
    <w:rsid w:val="00B81CF4"/>
    <w:rsid w:val="00B83B98"/>
    <w:rsid w:val="00B860DC"/>
    <w:rsid w:val="00B901FE"/>
    <w:rsid w:val="00B94E68"/>
    <w:rsid w:val="00B9540B"/>
    <w:rsid w:val="00BA31A3"/>
    <w:rsid w:val="00BA3794"/>
    <w:rsid w:val="00BA3F4D"/>
    <w:rsid w:val="00BA51AA"/>
    <w:rsid w:val="00BA7941"/>
    <w:rsid w:val="00BA79E3"/>
    <w:rsid w:val="00BB1D92"/>
    <w:rsid w:val="00BB1FC1"/>
    <w:rsid w:val="00BB239A"/>
    <w:rsid w:val="00BB31CE"/>
    <w:rsid w:val="00BC0188"/>
    <w:rsid w:val="00BC6FB7"/>
    <w:rsid w:val="00BD61D2"/>
    <w:rsid w:val="00BE13BA"/>
    <w:rsid w:val="00BE55A7"/>
    <w:rsid w:val="00BE5DE2"/>
    <w:rsid w:val="00BE5DF9"/>
    <w:rsid w:val="00BE64B3"/>
    <w:rsid w:val="00BE74BD"/>
    <w:rsid w:val="00BF121C"/>
    <w:rsid w:val="00BF50EA"/>
    <w:rsid w:val="00BF6A7B"/>
    <w:rsid w:val="00BF6B3C"/>
    <w:rsid w:val="00C06D9A"/>
    <w:rsid w:val="00C0702B"/>
    <w:rsid w:val="00C11B08"/>
    <w:rsid w:val="00C12133"/>
    <w:rsid w:val="00C122E1"/>
    <w:rsid w:val="00C12A81"/>
    <w:rsid w:val="00C17A25"/>
    <w:rsid w:val="00C201EB"/>
    <w:rsid w:val="00C25C0F"/>
    <w:rsid w:val="00C32FC8"/>
    <w:rsid w:val="00C33308"/>
    <w:rsid w:val="00C363BA"/>
    <w:rsid w:val="00C4003A"/>
    <w:rsid w:val="00C41422"/>
    <w:rsid w:val="00C44920"/>
    <w:rsid w:val="00C4737F"/>
    <w:rsid w:val="00C503C9"/>
    <w:rsid w:val="00C50828"/>
    <w:rsid w:val="00C51137"/>
    <w:rsid w:val="00C54E85"/>
    <w:rsid w:val="00C60572"/>
    <w:rsid w:val="00C6206C"/>
    <w:rsid w:val="00C67D98"/>
    <w:rsid w:val="00C72D11"/>
    <w:rsid w:val="00C76317"/>
    <w:rsid w:val="00C80FA3"/>
    <w:rsid w:val="00C81B11"/>
    <w:rsid w:val="00C86345"/>
    <w:rsid w:val="00C863AE"/>
    <w:rsid w:val="00C87372"/>
    <w:rsid w:val="00C92E08"/>
    <w:rsid w:val="00C93473"/>
    <w:rsid w:val="00C971C1"/>
    <w:rsid w:val="00CA1FE3"/>
    <w:rsid w:val="00CA332D"/>
    <w:rsid w:val="00CA38EF"/>
    <w:rsid w:val="00CA7788"/>
    <w:rsid w:val="00CB254D"/>
    <w:rsid w:val="00CB3533"/>
    <w:rsid w:val="00CB5B56"/>
    <w:rsid w:val="00CB6A35"/>
    <w:rsid w:val="00CB7600"/>
    <w:rsid w:val="00CB7D61"/>
    <w:rsid w:val="00CC2694"/>
    <w:rsid w:val="00CC3C39"/>
    <w:rsid w:val="00CC6A4B"/>
    <w:rsid w:val="00CC7986"/>
    <w:rsid w:val="00CD79CB"/>
    <w:rsid w:val="00CD7A5A"/>
    <w:rsid w:val="00CD7AAF"/>
    <w:rsid w:val="00CE2BA6"/>
    <w:rsid w:val="00CE564D"/>
    <w:rsid w:val="00CE575C"/>
    <w:rsid w:val="00CF034E"/>
    <w:rsid w:val="00CF2B0C"/>
    <w:rsid w:val="00D007E4"/>
    <w:rsid w:val="00D023A0"/>
    <w:rsid w:val="00D04D13"/>
    <w:rsid w:val="00D065EA"/>
    <w:rsid w:val="00D0764C"/>
    <w:rsid w:val="00D16E87"/>
    <w:rsid w:val="00D17C76"/>
    <w:rsid w:val="00D25AA0"/>
    <w:rsid w:val="00D27D0E"/>
    <w:rsid w:val="00D3047C"/>
    <w:rsid w:val="00D35DA7"/>
    <w:rsid w:val="00D40F6A"/>
    <w:rsid w:val="00D45175"/>
    <w:rsid w:val="00D47AD0"/>
    <w:rsid w:val="00D51E68"/>
    <w:rsid w:val="00D524CB"/>
    <w:rsid w:val="00D547E7"/>
    <w:rsid w:val="00D56806"/>
    <w:rsid w:val="00D56CA6"/>
    <w:rsid w:val="00D57672"/>
    <w:rsid w:val="00D57A57"/>
    <w:rsid w:val="00D613A9"/>
    <w:rsid w:val="00D6399F"/>
    <w:rsid w:val="00D63FFC"/>
    <w:rsid w:val="00D658D3"/>
    <w:rsid w:val="00D7238E"/>
    <w:rsid w:val="00D72461"/>
    <w:rsid w:val="00D73003"/>
    <w:rsid w:val="00D73C03"/>
    <w:rsid w:val="00D778CD"/>
    <w:rsid w:val="00D81A72"/>
    <w:rsid w:val="00D86642"/>
    <w:rsid w:val="00D91AAD"/>
    <w:rsid w:val="00D92EDA"/>
    <w:rsid w:val="00D9359B"/>
    <w:rsid w:val="00D944AF"/>
    <w:rsid w:val="00D94B0E"/>
    <w:rsid w:val="00D96680"/>
    <w:rsid w:val="00DA3CA1"/>
    <w:rsid w:val="00DA5661"/>
    <w:rsid w:val="00DA6E07"/>
    <w:rsid w:val="00DA7584"/>
    <w:rsid w:val="00DA7A62"/>
    <w:rsid w:val="00DB0413"/>
    <w:rsid w:val="00DB0F15"/>
    <w:rsid w:val="00DB1B8C"/>
    <w:rsid w:val="00DB249F"/>
    <w:rsid w:val="00DB3292"/>
    <w:rsid w:val="00DC2F99"/>
    <w:rsid w:val="00DC3B21"/>
    <w:rsid w:val="00DC452A"/>
    <w:rsid w:val="00DC489D"/>
    <w:rsid w:val="00DC6A0D"/>
    <w:rsid w:val="00DC777E"/>
    <w:rsid w:val="00DD140B"/>
    <w:rsid w:val="00DD2123"/>
    <w:rsid w:val="00DD2A9E"/>
    <w:rsid w:val="00DD33A9"/>
    <w:rsid w:val="00DD509E"/>
    <w:rsid w:val="00DE14C5"/>
    <w:rsid w:val="00DE2331"/>
    <w:rsid w:val="00DE2FD1"/>
    <w:rsid w:val="00DE481B"/>
    <w:rsid w:val="00DE5157"/>
    <w:rsid w:val="00DE7588"/>
    <w:rsid w:val="00DF1BBC"/>
    <w:rsid w:val="00DF5CE4"/>
    <w:rsid w:val="00E018B6"/>
    <w:rsid w:val="00E05B5A"/>
    <w:rsid w:val="00E05BA5"/>
    <w:rsid w:val="00E06761"/>
    <w:rsid w:val="00E07762"/>
    <w:rsid w:val="00E12CAA"/>
    <w:rsid w:val="00E138C9"/>
    <w:rsid w:val="00E21B42"/>
    <w:rsid w:val="00E239D8"/>
    <w:rsid w:val="00E318F2"/>
    <w:rsid w:val="00E334BB"/>
    <w:rsid w:val="00E35730"/>
    <w:rsid w:val="00E4520C"/>
    <w:rsid w:val="00E4533A"/>
    <w:rsid w:val="00E4535F"/>
    <w:rsid w:val="00E45F90"/>
    <w:rsid w:val="00E47E3C"/>
    <w:rsid w:val="00E52291"/>
    <w:rsid w:val="00E527BE"/>
    <w:rsid w:val="00E53028"/>
    <w:rsid w:val="00E56EFE"/>
    <w:rsid w:val="00E57071"/>
    <w:rsid w:val="00E60CE6"/>
    <w:rsid w:val="00E61D02"/>
    <w:rsid w:val="00E62D48"/>
    <w:rsid w:val="00E6431C"/>
    <w:rsid w:val="00E64BFF"/>
    <w:rsid w:val="00E65900"/>
    <w:rsid w:val="00E65D32"/>
    <w:rsid w:val="00E678A0"/>
    <w:rsid w:val="00E7078D"/>
    <w:rsid w:val="00E7085E"/>
    <w:rsid w:val="00E70D37"/>
    <w:rsid w:val="00E738C7"/>
    <w:rsid w:val="00E76843"/>
    <w:rsid w:val="00E76867"/>
    <w:rsid w:val="00E8488A"/>
    <w:rsid w:val="00E86550"/>
    <w:rsid w:val="00E87FB4"/>
    <w:rsid w:val="00E92FB1"/>
    <w:rsid w:val="00E93FCF"/>
    <w:rsid w:val="00E94FAA"/>
    <w:rsid w:val="00E96BF0"/>
    <w:rsid w:val="00E972A9"/>
    <w:rsid w:val="00E9778E"/>
    <w:rsid w:val="00EA1702"/>
    <w:rsid w:val="00EB169C"/>
    <w:rsid w:val="00EB7C66"/>
    <w:rsid w:val="00EC1539"/>
    <w:rsid w:val="00EC17DF"/>
    <w:rsid w:val="00EC3D7E"/>
    <w:rsid w:val="00EC42E3"/>
    <w:rsid w:val="00EC5FEC"/>
    <w:rsid w:val="00EC72BE"/>
    <w:rsid w:val="00ED09D4"/>
    <w:rsid w:val="00ED5E29"/>
    <w:rsid w:val="00EE2DE8"/>
    <w:rsid w:val="00EE35E4"/>
    <w:rsid w:val="00EE59D8"/>
    <w:rsid w:val="00F005C9"/>
    <w:rsid w:val="00F02109"/>
    <w:rsid w:val="00F1404D"/>
    <w:rsid w:val="00F16B2B"/>
    <w:rsid w:val="00F16EDB"/>
    <w:rsid w:val="00F208DC"/>
    <w:rsid w:val="00F22CB3"/>
    <w:rsid w:val="00F234F5"/>
    <w:rsid w:val="00F27F25"/>
    <w:rsid w:val="00F3166C"/>
    <w:rsid w:val="00F31F48"/>
    <w:rsid w:val="00F33259"/>
    <w:rsid w:val="00F33B2E"/>
    <w:rsid w:val="00F370B5"/>
    <w:rsid w:val="00F40758"/>
    <w:rsid w:val="00F43E0F"/>
    <w:rsid w:val="00F44FB8"/>
    <w:rsid w:val="00F502CA"/>
    <w:rsid w:val="00F519B9"/>
    <w:rsid w:val="00F52B30"/>
    <w:rsid w:val="00F55E8B"/>
    <w:rsid w:val="00F564F9"/>
    <w:rsid w:val="00F669BA"/>
    <w:rsid w:val="00F74DC4"/>
    <w:rsid w:val="00F7766C"/>
    <w:rsid w:val="00F82076"/>
    <w:rsid w:val="00F94E9E"/>
    <w:rsid w:val="00F94FCC"/>
    <w:rsid w:val="00FA269F"/>
    <w:rsid w:val="00FB21F7"/>
    <w:rsid w:val="00FB22AF"/>
    <w:rsid w:val="00FB2AAE"/>
    <w:rsid w:val="00FB7F9C"/>
    <w:rsid w:val="00FC25E1"/>
    <w:rsid w:val="00FC3FA5"/>
    <w:rsid w:val="00FC6260"/>
    <w:rsid w:val="00FD0654"/>
    <w:rsid w:val="00FD2C03"/>
    <w:rsid w:val="00FD63B3"/>
    <w:rsid w:val="00FD762B"/>
    <w:rsid w:val="00FE1510"/>
    <w:rsid w:val="00FE1BFD"/>
    <w:rsid w:val="00FE31B5"/>
    <w:rsid w:val="00FE6260"/>
    <w:rsid w:val="00FE7F63"/>
    <w:rsid w:val="00FF09EB"/>
    <w:rsid w:val="00FF282F"/>
    <w:rsid w:val="00FF5EF5"/>
    <w:rsid w:val="00FF7085"/>
    <w:rsid w:val="043143F0"/>
    <w:rsid w:val="09A686DD"/>
    <w:rsid w:val="0A54EEB0"/>
    <w:rsid w:val="0A63ADE1"/>
    <w:rsid w:val="26971EE8"/>
    <w:rsid w:val="28E6BF7C"/>
    <w:rsid w:val="317AED2B"/>
    <w:rsid w:val="3316BD8C"/>
    <w:rsid w:val="3EB8A705"/>
    <w:rsid w:val="4A59FA70"/>
    <w:rsid w:val="4BF5CAD1"/>
    <w:rsid w:val="522CEE4E"/>
    <w:rsid w:val="5B23B3D1"/>
    <w:rsid w:val="5ED71DB9"/>
    <w:rsid w:val="6AB8BE77"/>
    <w:rsid w:val="6DD21A63"/>
    <w:rsid w:val="6FF6199A"/>
    <w:rsid w:val="770DFBCE"/>
    <w:rsid w:val="77C17825"/>
    <w:rsid w:val="7EADD7D8"/>
    <w:rsid w:val="7F642FF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ddd"/>
    </o:shapedefaults>
    <o:shapelayout v:ext="edit">
      <o:idmap v:ext="edit" data="2"/>
    </o:shapelayout>
  </w:shapeDefaults>
  <w:decimalSymbol w:val=","/>
  <w:listSeparator w:val=";"/>
  <w14:docId w14:val="32E8CA8D"/>
  <w15:chartTrackingRefBased/>
  <w15:docId w15:val="{134A6DA3-D2D9-4187-9146-99780369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6">
    <w:lsdException w:name="Normal" w:uiPriority="4"/>
    <w:lsdException w:name="heading 1" w:uiPriority="4" w:qFormat="1"/>
    <w:lsdException w:name="heading 2" w:uiPriority="9"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MS Fonds"/>
    <w:next w:val="BasistekstMSFonds"/>
    <w:uiPriority w:val="4"/>
    <w:rsid w:val="00752725"/>
    <w:pPr>
      <w:spacing w:line="255" w:lineRule="atLeast"/>
    </w:pPr>
    <w:rPr>
      <w:rFonts w:ascii="Tahoma" w:hAnsi="Tahoma" w:cs="Tahoma"/>
      <w:color w:val="231F20" w:themeColor="text1"/>
      <w:sz w:val="18"/>
      <w:szCs w:val="18"/>
    </w:rPr>
  </w:style>
  <w:style w:type="paragraph" w:styleId="Kop1">
    <w:name w:val="heading 1"/>
    <w:aliases w:val="Kop 1 MS Fonds"/>
    <w:basedOn w:val="ZsysbasisMSFonds"/>
    <w:next w:val="BasistekstMSFonds"/>
    <w:uiPriority w:val="4"/>
    <w:qFormat/>
    <w:rsid w:val="0047456D"/>
    <w:pPr>
      <w:keepNext/>
      <w:keepLines/>
      <w:numPr>
        <w:numId w:val="25"/>
      </w:numPr>
      <w:spacing w:before="400"/>
      <w:outlineLvl w:val="0"/>
    </w:pPr>
    <w:rPr>
      <w:b/>
      <w:bCs/>
      <w:szCs w:val="32"/>
    </w:rPr>
  </w:style>
  <w:style w:type="paragraph" w:styleId="Kop2">
    <w:name w:val="heading 2"/>
    <w:aliases w:val="Kop 2 MS Fonds"/>
    <w:basedOn w:val="ZsysbasisMSFonds"/>
    <w:next w:val="BasistekstMSFonds"/>
    <w:link w:val="Kop2Char"/>
    <w:uiPriority w:val="9"/>
    <w:qFormat/>
    <w:rsid w:val="005C0FF2"/>
    <w:pPr>
      <w:keepNext/>
      <w:keepLines/>
      <w:numPr>
        <w:ilvl w:val="1"/>
        <w:numId w:val="25"/>
      </w:numPr>
      <w:spacing w:before="120"/>
      <w:outlineLvl w:val="1"/>
    </w:pPr>
    <w:rPr>
      <w:bCs/>
      <w:iCs/>
      <w:szCs w:val="28"/>
    </w:rPr>
  </w:style>
  <w:style w:type="paragraph" w:styleId="Kop3">
    <w:name w:val="heading 3"/>
    <w:aliases w:val="Kop 3 MS Fonds"/>
    <w:basedOn w:val="ZsysbasisMSFonds"/>
    <w:next w:val="BasistekstMSFonds"/>
    <w:uiPriority w:val="4"/>
    <w:qFormat/>
    <w:rsid w:val="005C0FF2"/>
    <w:pPr>
      <w:keepLines/>
      <w:numPr>
        <w:ilvl w:val="2"/>
        <w:numId w:val="25"/>
      </w:numPr>
      <w:spacing w:before="120"/>
      <w:outlineLvl w:val="2"/>
    </w:pPr>
    <w:rPr>
      <w:iCs/>
    </w:rPr>
  </w:style>
  <w:style w:type="paragraph" w:styleId="Kop4">
    <w:name w:val="heading 4"/>
    <w:aliases w:val="Kop 4 MS Fonds"/>
    <w:basedOn w:val="ZsysbasisMSFonds"/>
    <w:next w:val="BasistekstMSFonds"/>
    <w:uiPriority w:val="4"/>
    <w:rsid w:val="00D17C76"/>
    <w:pPr>
      <w:keepNext/>
      <w:keepLines/>
      <w:outlineLvl w:val="3"/>
    </w:pPr>
    <w:rPr>
      <w:bCs/>
      <w:szCs w:val="24"/>
    </w:rPr>
  </w:style>
  <w:style w:type="paragraph" w:styleId="Kop5">
    <w:name w:val="heading 5"/>
    <w:aliases w:val="Kop 5 MS Fonds"/>
    <w:basedOn w:val="ZsysbasisMSFonds"/>
    <w:next w:val="BasistekstMSFonds"/>
    <w:uiPriority w:val="4"/>
    <w:rsid w:val="00D17C76"/>
    <w:pPr>
      <w:keepNext/>
      <w:keepLines/>
      <w:outlineLvl w:val="4"/>
    </w:pPr>
    <w:rPr>
      <w:bCs/>
      <w:iCs/>
      <w:szCs w:val="22"/>
    </w:rPr>
  </w:style>
  <w:style w:type="paragraph" w:styleId="Kop6">
    <w:name w:val="heading 6"/>
    <w:aliases w:val="Kop 6 MS Fonds"/>
    <w:basedOn w:val="ZsysbasisMSFonds"/>
    <w:next w:val="BasistekstMSFonds"/>
    <w:uiPriority w:val="4"/>
    <w:rsid w:val="00D17C76"/>
    <w:pPr>
      <w:keepNext/>
      <w:keepLines/>
      <w:outlineLvl w:val="5"/>
    </w:pPr>
  </w:style>
  <w:style w:type="paragraph" w:styleId="Kop7">
    <w:name w:val="heading 7"/>
    <w:aliases w:val="Kop 7 MS Fonds"/>
    <w:basedOn w:val="ZsysbasisMSFonds"/>
    <w:next w:val="BasistekstMSFonds"/>
    <w:uiPriority w:val="4"/>
    <w:rsid w:val="00D17C76"/>
    <w:pPr>
      <w:keepNext/>
      <w:keepLines/>
      <w:outlineLvl w:val="6"/>
    </w:pPr>
    <w:rPr>
      <w:bCs/>
      <w:szCs w:val="20"/>
    </w:rPr>
  </w:style>
  <w:style w:type="paragraph" w:styleId="Kop8">
    <w:name w:val="heading 8"/>
    <w:aliases w:val="Kop 8 MS Fonds"/>
    <w:basedOn w:val="ZsysbasisMSFonds"/>
    <w:next w:val="BasistekstMSFonds"/>
    <w:uiPriority w:val="4"/>
    <w:rsid w:val="00D17C76"/>
    <w:pPr>
      <w:keepNext/>
      <w:keepLines/>
      <w:outlineLvl w:val="7"/>
    </w:pPr>
    <w:rPr>
      <w:iCs/>
      <w:szCs w:val="20"/>
    </w:rPr>
  </w:style>
  <w:style w:type="paragraph" w:styleId="Kop9">
    <w:name w:val="heading 9"/>
    <w:aliases w:val="Kop 9 MS Fonds"/>
    <w:basedOn w:val="ZsysbasisMSFonds"/>
    <w:next w:val="BasistekstMSFonds"/>
    <w:uiPriority w:val="4"/>
    <w:rsid w:val="00D17C76"/>
    <w:pPr>
      <w:keepNext/>
      <w:keepLines/>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MSFonds">
    <w:name w:val="Basistekst MS Fonds"/>
    <w:basedOn w:val="ZsysbasisMSFonds"/>
    <w:qFormat/>
    <w:rsid w:val="00122DED"/>
  </w:style>
  <w:style w:type="paragraph" w:customStyle="1" w:styleId="ZsysbasisMSFonds">
    <w:name w:val="Zsysbasis MS Fonds"/>
    <w:next w:val="BasistekstMSFonds"/>
    <w:link w:val="ZsysbasisMSFondsChar"/>
    <w:uiPriority w:val="4"/>
    <w:semiHidden/>
    <w:rsid w:val="00066DF0"/>
    <w:pPr>
      <w:spacing w:line="255" w:lineRule="atLeast"/>
    </w:pPr>
    <w:rPr>
      <w:rFonts w:ascii="Tahoma" w:hAnsi="Tahoma" w:cs="Tahoma"/>
      <w:color w:val="231F20" w:themeColor="text1"/>
      <w:sz w:val="18"/>
      <w:szCs w:val="18"/>
    </w:rPr>
  </w:style>
  <w:style w:type="paragraph" w:customStyle="1" w:styleId="BasistekstvetMSFonds">
    <w:name w:val="Basistekst vet MS Fonds"/>
    <w:basedOn w:val="ZsysbasisMSFonds"/>
    <w:next w:val="BasistekstMSFonds"/>
    <w:uiPriority w:val="1"/>
    <w:qFormat/>
    <w:rsid w:val="00122DED"/>
    <w:rPr>
      <w:b/>
      <w:bCs/>
    </w:rPr>
  </w:style>
  <w:style w:type="character" w:styleId="GevolgdeHyperlink">
    <w:name w:val="FollowedHyperlink"/>
    <w:aliases w:val="GevolgdeHyperlink MS Fonds"/>
    <w:basedOn w:val="Standaardalinea-lettertype"/>
    <w:uiPriority w:val="4"/>
    <w:rsid w:val="0092373F"/>
    <w:rPr>
      <w:color w:val="auto"/>
      <w:u w:val="single"/>
    </w:rPr>
  </w:style>
  <w:style w:type="character" w:styleId="Hyperlink">
    <w:name w:val="Hyperlink"/>
    <w:aliases w:val="Hyperlink MS Fonds"/>
    <w:basedOn w:val="Standaardalinea-lettertype"/>
    <w:uiPriority w:val="4"/>
    <w:rsid w:val="0092373F"/>
    <w:rPr>
      <w:color w:val="auto"/>
      <w:u w:val="single"/>
    </w:rPr>
  </w:style>
  <w:style w:type="paragraph" w:customStyle="1" w:styleId="AdresvakMSFonds">
    <w:name w:val="Adresvak MS Fonds"/>
    <w:basedOn w:val="ZsysbasisdocumentgegevensMSFonds"/>
    <w:uiPriority w:val="4"/>
    <w:rsid w:val="00280D1D"/>
  </w:style>
  <w:style w:type="paragraph" w:styleId="Koptekst">
    <w:name w:val="header"/>
    <w:basedOn w:val="ZsysbasisMSFonds"/>
    <w:next w:val="BasistekstMSFonds"/>
    <w:link w:val="KoptekstChar"/>
    <w:uiPriority w:val="99"/>
    <w:rsid w:val="00122DED"/>
  </w:style>
  <w:style w:type="paragraph" w:styleId="Voettekst">
    <w:name w:val="footer"/>
    <w:basedOn w:val="ZsysbasisMSFonds"/>
    <w:next w:val="BasistekstMSFonds"/>
    <w:link w:val="VoettekstChar"/>
    <w:uiPriority w:val="99"/>
    <w:rsid w:val="00122DED"/>
    <w:pPr>
      <w:jc w:val="right"/>
    </w:pPr>
  </w:style>
  <w:style w:type="paragraph" w:customStyle="1" w:styleId="KoptekstMSFonds">
    <w:name w:val="Koptekst MS Fonds"/>
    <w:basedOn w:val="ZsysbasisdocumentgegevensMSFonds"/>
    <w:uiPriority w:val="4"/>
    <w:rsid w:val="00122DED"/>
  </w:style>
  <w:style w:type="paragraph" w:customStyle="1" w:styleId="VoettekstMSFonds">
    <w:name w:val="Voettekst MS Fonds"/>
    <w:basedOn w:val="ZsysbasisdocumentgegevensMSFonds"/>
    <w:uiPriority w:val="4"/>
    <w:rsid w:val="00E334BB"/>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asistekstcursiefMSFonds">
    <w:name w:val="Basistekst cursief MS Fonds"/>
    <w:basedOn w:val="ZsysbasisMSFonds"/>
    <w:next w:val="BasistekstMSFonds"/>
    <w:uiPriority w:val="2"/>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MSFonds"/>
    <w:next w:val="BasistekstMSFonds"/>
    <w:uiPriority w:val="98"/>
    <w:semiHidden/>
    <w:rsid w:val="0020607F"/>
  </w:style>
  <w:style w:type="paragraph" w:styleId="Adresenvelop">
    <w:name w:val="envelope address"/>
    <w:basedOn w:val="ZsysbasisMSFonds"/>
    <w:next w:val="BasistekstMSFonds"/>
    <w:uiPriority w:val="98"/>
    <w:semiHidden/>
    <w:rsid w:val="0020607F"/>
  </w:style>
  <w:style w:type="paragraph" w:styleId="Afsluiting">
    <w:name w:val="Closing"/>
    <w:basedOn w:val="ZsysbasisMSFonds"/>
    <w:next w:val="BasistekstMSFonds"/>
    <w:uiPriority w:val="98"/>
    <w:semiHidden/>
    <w:rsid w:val="0020607F"/>
  </w:style>
  <w:style w:type="paragraph" w:customStyle="1" w:styleId="Inspring1eniveauMSFonds">
    <w:name w:val="Inspring 1e niveau MS Fonds"/>
    <w:basedOn w:val="ZsysbasisMSFonds"/>
    <w:uiPriority w:val="4"/>
    <w:qFormat/>
    <w:rsid w:val="00122DED"/>
    <w:pPr>
      <w:tabs>
        <w:tab w:val="left" w:pos="397"/>
      </w:tabs>
      <w:ind w:left="397" w:hanging="397"/>
    </w:pPr>
  </w:style>
  <w:style w:type="paragraph" w:customStyle="1" w:styleId="Inspring2eniveauMSFonds">
    <w:name w:val="Inspring 2e niveau MS Fonds"/>
    <w:basedOn w:val="ZsysbasisMSFonds"/>
    <w:uiPriority w:val="4"/>
    <w:qFormat/>
    <w:rsid w:val="00122DED"/>
    <w:pPr>
      <w:tabs>
        <w:tab w:val="left" w:pos="794"/>
      </w:tabs>
      <w:ind w:left="794" w:hanging="397"/>
    </w:pPr>
  </w:style>
  <w:style w:type="paragraph" w:customStyle="1" w:styleId="Inspring3eniveauMSFonds">
    <w:name w:val="Inspring 3e niveau MS Fonds"/>
    <w:basedOn w:val="ZsysbasisMSFonds"/>
    <w:uiPriority w:val="4"/>
    <w:qFormat/>
    <w:rsid w:val="00122DED"/>
    <w:pPr>
      <w:tabs>
        <w:tab w:val="left" w:pos="1191"/>
      </w:tabs>
      <w:ind w:left="1191" w:hanging="397"/>
    </w:pPr>
  </w:style>
  <w:style w:type="paragraph" w:customStyle="1" w:styleId="Zwevend1eniveauMSFonds">
    <w:name w:val="Zwevend 1e niveau MS Fonds"/>
    <w:basedOn w:val="ZsysbasisMSFonds"/>
    <w:uiPriority w:val="4"/>
    <w:qFormat/>
    <w:rsid w:val="00122DED"/>
    <w:pPr>
      <w:ind w:left="397"/>
    </w:pPr>
  </w:style>
  <w:style w:type="paragraph" w:customStyle="1" w:styleId="Zwevend2eniveauMSFonds">
    <w:name w:val="Zwevend 2e niveau MS Fonds"/>
    <w:basedOn w:val="ZsysbasisMSFonds"/>
    <w:uiPriority w:val="4"/>
    <w:qFormat/>
    <w:rsid w:val="00122DED"/>
    <w:pPr>
      <w:ind w:left="794"/>
    </w:pPr>
  </w:style>
  <w:style w:type="paragraph" w:customStyle="1" w:styleId="Zwevend3eniveauMSFonds">
    <w:name w:val="Zwevend 3e niveau MS Fonds"/>
    <w:basedOn w:val="ZsysbasisMSFonds"/>
    <w:uiPriority w:val="4"/>
    <w:qFormat/>
    <w:rsid w:val="00122DED"/>
    <w:pPr>
      <w:ind w:left="1191"/>
    </w:pPr>
  </w:style>
  <w:style w:type="paragraph" w:styleId="Inhopg1">
    <w:name w:val="toc 1"/>
    <w:aliases w:val="Inhopg 1 MS Fonds"/>
    <w:basedOn w:val="ZsysbasistocMSFonds"/>
    <w:next w:val="BasistekstMSFonds"/>
    <w:uiPriority w:val="4"/>
    <w:rsid w:val="00E65900"/>
    <w:rPr>
      <w:b/>
    </w:rPr>
  </w:style>
  <w:style w:type="paragraph" w:styleId="Inhopg2">
    <w:name w:val="toc 2"/>
    <w:aliases w:val="Inhopg 2 MS Fonds"/>
    <w:basedOn w:val="ZsysbasistocMSFonds"/>
    <w:next w:val="BasistekstMSFonds"/>
    <w:uiPriority w:val="4"/>
    <w:rsid w:val="00E65900"/>
  </w:style>
  <w:style w:type="paragraph" w:styleId="Inhopg3">
    <w:name w:val="toc 3"/>
    <w:aliases w:val="Inhopg 3 MS Fonds"/>
    <w:basedOn w:val="ZsysbasistocMSFonds"/>
    <w:next w:val="BasistekstMSFonds"/>
    <w:uiPriority w:val="4"/>
    <w:rsid w:val="00E65900"/>
  </w:style>
  <w:style w:type="paragraph" w:styleId="Inhopg4">
    <w:name w:val="toc 4"/>
    <w:aliases w:val="Inhopg 4 MS Fonds"/>
    <w:basedOn w:val="ZsysbasistocMSFonds"/>
    <w:next w:val="BasistekstMSFonds"/>
    <w:uiPriority w:val="4"/>
    <w:rsid w:val="00122DED"/>
  </w:style>
  <w:style w:type="paragraph" w:styleId="Bronvermelding">
    <w:name w:val="table of authorities"/>
    <w:basedOn w:val="ZsysbasisMSFonds"/>
    <w:next w:val="BasistekstMSFonds"/>
    <w:uiPriority w:val="98"/>
    <w:semiHidden/>
    <w:rsid w:val="00F33259"/>
    <w:pPr>
      <w:ind w:left="180" w:hanging="180"/>
    </w:pPr>
  </w:style>
  <w:style w:type="paragraph" w:styleId="Index2">
    <w:name w:val="index 2"/>
    <w:basedOn w:val="ZsysbasisMSFonds"/>
    <w:next w:val="BasistekstMSFonds"/>
    <w:uiPriority w:val="98"/>
    <w:semiHidden/>
    <w:rsid w:val="00122DED"/>
  </w:style>
  <w:style w:type="paragraph" w:styleId="Index3">
    <w:name w:val="index 3"/>
    <w:basedOn w:val="ZsysbasisMSFonds"/>
    <w:next w:val="BasistekstMSFonds"/>
    <w:uiPriority w:val="98"/>
    <w:semiHidden/>
    <w:rsid w:val="00122DED"/>
  </w:style>
  <w:style w:type="paragraph" w:styleId="Ondertitel">
    <w:name w:val="Subtitle"/>
    <w:basedOn w:val="ZsysbasisMSFonds"/>
    <w:next w:val="BasistekstMSFonds"/>
    <w:uiPriority w:val="98"/>
    <w:semiHidden/>
    <w:rsid w:val="00122DED"/>
  </w:style>
  <w:style w:type="paragraph" w:styleId="Titel">
    <w:name w:val="Title"/>
    <w:basedOn w:val="ZsysbasisMSFonds"/>
    <w:next w:val="BasistekstMSFonds"/>
    <w:uiPriority w:val="98"/>
    <w:semiHidden/>
    <w:rsid w:val="00122DED"/>
  </w:style>
  <w:style w:type="paragraph" w:customStyle="1" w:styleId="Kop2zondernummerMSFonds">
    <w:name w:val="Kop 2 zonder nummer MS Fonds"/>
    <w:basedOn w:val="ZsysbasisMSFonds"/>
    <w:next w:val="BasistekstMSFonds"/>
    <w:uiPriority w:val="4"/>
    <w:qFormat/>
    <w:rsid w:val="00907888"/>
    <w:pPr>
      <w:keepNext/>
      <w:keepLines/>
      <w:spacing w:before="120"/>
      <w:outlineLvl w:val="1"/>
    </w:pPr>
    <w:rPr>
      <w:bCs/>
      <w:iCs/>
      <w:szCs w:val="28"/>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DF1BBC"/>
    <w:rPr>
      <w:color w:val="000000"/>
      <w:bdr w:val="none" w:sz="0" w:space="0" w:color="auto"/>
      <w:shd w:val="clear" w:color="auto" w:fill="FFFF00"/>
    </w:rPr>
  </w:style>
  <w:style w:type="paragraph" w:customStyle="1" w:styleId="Kop1zondernummerMSFonds">
    <w:name w:val="Kop 1 zonder nummer MS Fonds"/>
    <w:basedOn w:val="ZsysbasisMSFonds"/>
    <w:next w:val="BasistekstMSFonds"/>
    <w:uiPriority w:val="4"/>
    <w:qFormat/>
    <w:rsid w:val="0047456D"/>
    <w:pPr>
      <w:keepNext/>
      <w:keepLines/>
      <w:spacing w:before="400"/>
      <w:outlineLvl w:val="0"/>
    </w:pPr>
    <w:rPr>
      <w:b/>
      <w:bCs/>
      <w:szCs w:val="32"/>
    </w:rPr>
  </w:style>
  <w:style w:type="paragraph" w:customStyle="1" w:styleId="Kop3zondernummerMSFonds">
    <w:name w:val="Kop 3 zonder nummer MS Fonds"/>
    <w:basedOn w:val="ZsysbasisMSFonds"/>
    <w:next w:val="BasistekstMSFonds"/>
    <w:uiPriority w:val="4"/>
    <w:qFormat/>
    <w:rsid w:val="00907888"/>
    <w:pPr>
      <w:keepLines/>
      <w:spacing w:before="120"/>
      <w:outlineLvl w:val="2"/>
    </w:pPr>
    <w:rPr>
      <w:iCs/>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Inhopg 5 MS Fonds"/>
    <w:basedOn w:val="ZsysbasistocMSFonds"/>
    <w:next w:val="BasistekstMSFonds"/>
    <w:uiPriority w:val="4"/>
    <w:rsid w:val="003964D4"/>
  </w:style>
  <w:style w:type="paragraph" w:styleId="Inhopg6">
    <w:name w:val="toc 6"/>
    <w:aliases w:val="Inhopg 6 MS Fonds"/>
    <w:basedOn w:val="ZsysbasistocMSFonds"/>
    <w:next w:val="BasistekstMSFonds"/>
    <w:uiPriority w:val="4"/>
    <w:rsid w:val="003964D4"/>
  </w:style>
  <w:style w:type="paragraph" w:styleId="Inhopg7">
    <w:name w:val="toc 7"/>
    <w:aliases w:val="Inhopg 7 MS Fonds"/>
    <w:basedOn w:val="ZsysbasistocMSFonds"/>
    <w:next w:val="BasistekstMSFonds"/>
    <w:uiPriority w:val="4"/>
    <w:rsid w:val="003964D4"/>
  </w:style>
  <w:style w:type="paragraph" w:styleId="Inhopg8">
    <w:name w:val="toc 8"/>
    <w:aliases w:val="Inhopg 8 MS Fonds"/>
    <w:basedOn w:val="ZsysbasistocMSFonds"/>
    <w:next w:val="BasistekstMSFonds"/>
    <w:uiPriority w:val="4"/>
    <w:rsid w:val="003964D4"/>
  </w:style>
  <w:style w:type="paragraph" w:styleId="Inhopg9">
    <w:name w:val="toc 9"/>
    <w:aliases w:val="Inhopg 9 MS Fonds"/>
    <w:basedOn w:val="ZsysbasistocMSFonds"/>
    <w:next w:val="BasistekstMSFonds"/>
    <w:uiPriority w:val="4"/>
    <w:rsid w:val="003964D4"/>
  </w:style>
  <w:style w:type="paragraph" w:styleId="Afzender">
    <w:name w:val="envelope return"/>
    <w:basedOn w:val="ZsysbasisMSFonds"/>
    <w:next w:val="BasistekstMSFonds"/>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MSFonds"/>
    <w:next w:val="BasistekstMSFonds"/>
    <w:uiPriority w:val="98"/>
    <w:semiHidden/>
    <w:rsid w:val="0020607F"/>
  </w:style>
  <w:style w:type="paragraph" w:styleId="Bloktekst">
    <w:name w:val="Block Text"/>
    <w:basedOn w:val="ZsysbasisMSFonds"/>
    <w:next w:val="BasistekstMSFonds"/>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MSFonds"/>
    <w:next w:val="BasistekstMSFonds"/>
    <w:uiPriority w:val="98"/>
    <w:semiHidden/>
    <w:rsid w:val="0020607F"/>
  </w:style>
  <w:style w:type="paragraph" w:styleId="Handtekening">
    <w:name w:val="Signature"/>
    <w:basedOn w:val="ZsysbasisMSFonds"/>
    <w:next w:val="BasistekstMSFonds"/>
    <w:uiPriority w:val="98"/>
    <w:semiHidden/>
    <w:rsid w:val="0020607F"/>
  </w:style>
  <w:style w:type="paragraph" w:styleId="HTML-voorafopgemaakt">
    <w:name w:val="HTML Preformatted"/>
    <w:basedOn w:val="ZsysbasisMSFonds"/>
    <w:next w:val="BasistekstMSFonds"/>
    <w:uiPriority w:val="98"/>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tblBorders>
    </w:tblPr>
    <w:tblStylePr w:type="firstRow">
      <w:pPr>
        <w:spacing w:before="0" w:after="0" w:line="240" w:lineRule="auto"/>
      </w:pPr>
      <w:rPr>
        <w:b/>
        <w:bCs/>
        <w:color w:val="FFFFFF" w:themeColor="background1"/>
      </w:rPr>
      <w:tblPr/>
      <w:tcPr>
        <w:shd w:val="clear" w:color="auto" w:fill="ED6B06" w:themeFill="accent6"/>
      </w:tcPr>
    </w:tblStylePr>
    <w:tblStylePr w:type="lastRow">
      <w:pPr>
        <w:spacing w:before="0" w:after="0" w:line="240" w:lineRule="auto"/>
      </w:pPr>
      <w:rPr>
        <w:b/>
        <w:bCs/>
      </w:rPr>
      <w:tblPr/>
      <w:tcPr>
        <w:tcBorders>
          <w:top w:val="double" w:sz="6" w:space="0" w:color="ED6B06" w:themeColor="accent6"/>
          <w:left w:val="single" w:sz="8" w:space="0" w:color="ED6B06" w:themeColor="accent6"/>
          <w:bottom w:val="single" w:sz="8" w:space="0" w:color="ED6B06" w:themeColor="accent6"/>
          <w:right w:val="single" w:sz="8" w:space="0" w:color="ED6B06" w:themeColor="accent6"/>
        </w:tcBorders>
      </w:tcPr>
    </w:tblStylePr>
    <w:tblStylePr w:type="firstCol">
      <w:rPr>
        <w:b/>
        <w:bCs/>
      </w:rPr>
    </w:tblStylePr>
    <w:tblStylePr w:type="lastCol">
      <w:rPr>
        <w:b/>
        <w:bCs/>
      </w:rPr>
    </w:tblStylePr>
    <w:tblStylePr w:type="band1Vert">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tcPr>
    </w:tblStylePr>
    <w:tblStylePr w:type="band1Horz">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tblBorders>
    </w:tblPr>
    <w:tblStylePr w:type="firstRow">
      <w:pPr>
        <w:spacing w:before="0" w:after="0" w:line="240" w:lineRule="auto"/>
      </w:pPr>
      <w:rPr>
        <w:b/>
        <w:bCs/>
        <w:color w:val="FFFFFF" w:themeColor="background1"/>
      </w:rPr>
      <w:tblPr/>
      <w:tcPr>
        <w:shd w:val="clear" w:color="auto" w:fill="4B2A6A" w:themeFill="accent5"/>
      </w:tcPr>
    </w:tblStylePr>
    <w:tblStylePr w:type="lastRow">
      <w:pPr>
        <w:spacing w:before="0" w:after="0" w:line="240" w:lineRule="auto"/>
      </w:pPr>
      <w:rPr>
        <w:b/>
        <w:bCs/>
      </w:rPr>
      <w:tblPr/>
      <w:tcPr>
        <w:tcBorders>
          <w:top w:val="double" w:sz="6" w:space="0" w:color="4B2A6A" w:themeColor="accent5"/>
          <w:left w:val="single" w:sz="8" w:space="0" w:color="4B2A6A" w:themeColor="accent5"/>
          <w:bottom w:val="single" w:sz="8" w:space="0" w:color="4B2A6A" w:themeColor="accent5"/>
          <w:right w:val="single" w:sz="8" w:space="0" w:color="4B2A6A" w:themeColor="accent5"/>
        </w:tcBorders>
      </w:tcPr>
    </w:tblStylePr>
    <w:tblStylePr w:type="firstCol">
      <w:rPr>
        <w:b/>
        <w:bCs/>
      </w:rPr>
    </w:tblStylePr>
    <w:tblStylePr w:type="lastCol">
      <w:rPr>
        <w:b/>
        <w:bCs/>
      </w:rPr>
    </w:tblStylePr>
    <w:tblStylePr w:type="band1Vert">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tcPr>
    </w:tblStylePr>
    <w:tblStylePr w:type="band1Horz">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tblBorders>
    </w:tblPr>
    <w:tblStylePr w:type="firstRow">
      <w:pPr>
        <w:spacing w:before="0" w:after="0" w:line="240" w:lineRule="auto"/>
      </w:pPr>
      <w:rPr>
        <w:b/>
        <w:bCs/>
        <w:color w:val="FFFFFF" w:themeColor="background1"/>
      </w:rPr>
      <w:tblPr/>
      <w:tcPr>
        <w:shd w:val="clear" w:color="auto" w:fill="4B4B4B" w:themeFill="accent4"/>
      </w:tcPr>
    </w:tblStylePr>
    <w:tblStylePr w:type="lastRow">
      <w:pPr>
        <w:spacing w:before="0" w:after="0" w:line="240" w:lineRule="auto"/>
      </w:pPr>
      <w:rPr>
        <w:b/>
        <w:bCs/>
      </w:rPr>
      <w:tblPr/>
      <w:tcPr>
        <w:tcBorders>
          <w:top w:val="double" w:sz="6" w:space="0" w:color="4B4B4B" w:themeColor="accent4"/>
          <w:left w:val="single" w:sz="8" w:space="0" w:color="4B4B4B" w:themeColor="accent4"/>
          <w:bottom w:val="single" w:sz="8" w:space="0" w:color="4B4B4B" w:themeColor="accent4"/>
          <w:right w:val="single" w:sz="8" w:space="0" w:color="4B4B4B" w:themeColor="accent4"/>
        </w:tcBorders>
      </w:tcPr>
    </w:tblStylePr>
    <w:tblStylePr w:type="firstCol">
      <w:rPr>
        <w:b/>
        <w:bCs/>
      </w:rPr>
    </w:tblStylePr>
    <w:tblStylePr w:type="lastCol">
      <w:rPr>
        <w:b/>
        <w:bCs/>
      </w:rPr>
    </w:tblStylePr>
    <w:tblStylePr w:type="band1Vert">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tcPr>
    </w:tblStylePr>
    <w:tblStylePr w:type="band1Horz">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tblBorders>
    </w:tblPr>
    <w:tblStylePr w:type="firstRow">
      <w:pPr>
        <w:spacing w:before="0" w:after="0" w:line="240" w:lineRule="auto"/>
      </w:pPr>
      <w:rPr>
        <w:b/>
        <w:bCs/>
        <w:color w:val="FFFFFF" w:themeColor="background1"/>
      </w:rPr>
      <w:tblPr/>
      <w:tcPr>
        <w:shd w:val="clear" w:color="auto" w:fill="787878" w:themeFill="accent3"/>
      </w:tcPr>
    </w:tblStylePr>
    <w:tblStylePr w:type="lastRow">
      <w:pPr>
        <w:spacing w:before="0" w:after="0" w:line="240" w:lineRule="auto"/>
      </w:pPr>
      <w:rPr>
        <w:b/>
        <w:bCs/>
      </w:rPr>
      <w:tblPr/>
      <w:tcPr>
        <w:tcBorders>
          <w:top w:val="double" w:sz="6" w:space="0" w:color="787878" w:themeColor="accent3"/>
          <w:left w:val="single" w:sz="8" w:space="0" w:color="787878" w:themeColor="accent3"/>
          <w:bottom w:val="single" w:sz="8" w:space="0" w:color="787878" w:themeColor="accent3"/>
          <w:right w:val="single" w:sz="8" w:space="0" w:color="787878" w:themeColor="accent3"/>
        </w:tcBorders>
      </w:tcPr>
    </w:tblStylePr>
    <w:tblStylePr w:type="firstCol">
      <w:rPr>
        <w:b/>
        <w:bCs/>
      </w:rPr>
    </w:tblStylePr>
    <w:tblStylePr w:type="lastCol">
      <w:rPr>
        <w:b/>
        <w:bCs/>
      </w:rPr>
    </w:tblStylePr>
    <w:tblStylePr w:type="band1Vert">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tcPr>
    </w:tblStylePr>
    <w:tblStylePr w:type="band1Horz">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tcPr>
    </w:tblStylePr>
  </w:style>
  <w:style w:type="paragraph" w:styleId="HTML-adres">
    <w:name w:val="HTML Address"/>
    <w:basedOn w:val="ZsysbasisMSFonds"/>
    <w:next w:val="BasistekstMSFonds"/>
    <w:uiPriority w:val="98"/>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tblBorders>
    </w:tblPr>
    <w:tblStylePr w:type="firstRow">
      <w:pPr>
        <w:spacing w:before="0" w:after="0" w:line="240" w:lineRule="auto"/>
      </w:pPr>
      <w:rPr>
        <w:b/>
        <w:bCs/>
        <w:color w:val="FFFFFF" w:themeColor="background1"/>
      </w:rPr>
      <w:tblPr/>
      <w:tcPr>
        <w:shd w:val="clear" w:color="auto" w:fill="EAEAEA" w:themeFill="accent2"/>
      </w:tcPr>
    </w:tblStylePr>
    <w:tblStylePr w:type="lastRow">
      <w:pPr>
        <w:spacing w:before="0" w:after="0" w:line="240" w:lineRule="auto"/>
      </w:pPr>
      <w:rPr>
        <w:b/>
        <w:bCs/>
      </w:rPr>
      <w:tblPr/>
      <w:tcPr>
        <w:tcBorders>
          <w:top w:val="double" w:sz="6" w:space="0" w:color="EAEAEA" w:themeColor="accent2"/>
          <w:left w:val="single" w:sz="8" w:space="0" w:color="EAEAEA" w:themeColor="accent2"/>
          <w:bottom w:val="single" w:sz="8" w:space="0" w:color="EAEAEA" w:themeColor="accent2"/>
          <w:right w:val="single" w:sz="8" w:space="0" w:color="EAEAEA" w:themeColor="accent2"/>
        </w:tcBorders>
      </w:tcPr>
    </w:tblStylePr>
    <w:tblStylePr w:type="firstCol">
      <w:rPr>
        <w:b/>
        <w:bCs/>
      </w:rPr>
    </w:tblStylePr>
    <w:tblStylePr w:type="lastCol">
      <w:rPr>
        <w:b/>
        <w:bCs/>
      </w:rPr>
    </w:tblStylePr>
    <w:tblStylePr w:type="band1Vert">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tcPr>
    </w:tblStylePr>
    <w:tblStylePr w:type="band1Horz">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tcPr>
    </w:tblStylePr>
  </w:style>
  <w:style w:type="table" w:styleId="Lichtearcering-accent6">
    <w:name w:val="Light Shading Accent 6"/>
    <w:basedOn w:val="Standaardtabel"/>
    <w:uiPriority w:val="60"/>
    <w:semiHidden/>
    <w:rsid w:val="00E07762"/>
    <w:pPr>
      <w:spacing w:line="240" w:lineRule="auto"/>
    </w:pPr>
    <w:rPr>
      <w:color w:val="B14F04" w:themeColor="accent6" w:themeShade="BF"/>
    </w:rPr>
    <w:tblPr>
      <w:tblStyleRowBandSize w:val="1"/>
      <w:tblStyleColBandSize w:val="1"/>
      <w:tblBorders>
        <w:top w:val="single" w:sz="8" w:space="0" w:color="ED6B06" w:themeColor="accent6"/>
        <w:bottom w:val="single" w:sz="8" w:space="0" w:color="ED6B06" w:themeColor="accent6"/>
      </w:tblBorders>
    </w:tblPr>
    <w:tblStylePr w:type="firstRow">
      <w:pPr>
        <w:spacing w:before="0" w:after="0" w:line="240" w:lineRule="auto"/>
      </w:pPr>
      <w:rPr>
        <w:b/>
        <w:bCs/>
      </w:rPr>
      <w:tblPr/>
      <w:tcPr>
        <w:tcBorders>
          <w:top w:val="single" w:sz="8" w:space="0" w:color="ED6B06" w:themeColor="accent6"/>
          <w:left w:val="nil"/>
          <w:bottom w:val="single" w:sz="8" w:space="0" w:color="ED6B06" w:themeColor="accent6"/>
          <w:right w:val="nil"/>
          <w:insideH w:val="nil"/>
          <w:insideV w:val="nil"/>
        </w:tcBorders>
      </w:tcPr>
    </w:tblStylePr>
    <w:tblStylePr w:type="lastRow">
      <w:pPr>
        <w:spacing w:before="0" w:after="0" w:line="240" w:lineRule="auto"/>
      </w:pPr>
      <w:rPr>
        <w:b/>
        <w:bCs/>
      </w:rPr>
      <w:tblPr/>
      <w:tcPr>
        <w:tcBorders>
          <w:top w:val="single" w:sz="8" w:space="0" w:color="ED6B06" w:themeColor="accent6"/>
          <w:left w:val="nil"/>
          <w:bottom w:val="single" w:sz="8" w:space="0" w:color="ED6B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9BE" w:themeFill="accent6" w:themeFillTint="3F"/>
      </w:tcPr>
    </w:tblStylePr>
    <w:tblStylePr w:type="band1Horz">
      <w:tblPr/>
      <w:tcPr>
        <w:tcBorders>
          <w:left w:val="nil"/>
          <w:right w:val="nil"/>
          <w:insideH w:val="nil"/>
          <w:insideV w:val="nil"/>
        </w:tcBorders>
        <w:shd w:val="clear" w:color="auto" w:fill="FDD9BE"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MSFonds"/>
    <w:next w:val="BasistekstMSFonds"/>
    <w:uiPriority w:val="98"/>
    <w:semiHidden/>
    <w:rsid w:val="00F33259"/>
    <w:pPr>
      <w:ind w:left="284" w:hanging="284"/>
    </w:pPr>
  </w:style>
  <w:style w:type="paragraph" w:styleId="Lijst2">
    <w:name w:val="List 2"/>
    <w:basedOn w:val="ZsysbasisMSFonds"/>
    <w:next w:val="BasistekstMSFonds"/>
    <w:uiPriority w:val="98"/>
    <w:semiHidden/>
    <w:rsid w:val="00F33259"/>
    <w:pPr>
      <w:ind w:left="568" w:hanging="284"/>
    </w:pPr>
  </w:style>
  <w:style w:type="paragraph" w:styleId="Lijst3">
    <w:name w:val="List 3"/>
    <w:basedOn w:val="ZsysbasisMSFonds"/>
    <w:next w:val="BasistekstMSFonds"/>
    <w:uiPriority w:val="98"/>
    <w:semiHidden/>
    <w:rsid w:val="00F33259"/>
    <w:pPr>
      <w:ind w:left="851" w:hanging="284"/>
    </w:pPr>
  </w:style>
  <w:style w:type="paragraph" w:styleId="Lijst4">
    <w:name w:val="List 4"/>
    <w:basedOn w:val="ZsysbasisMSFonds"/>
    <w:next w:val="BasistekstMSFonds"/>
    <w:uiPriority w:val="98"/>
    <w:semiHidden/>
    <w:rsid w:val="00F33259"/>
    <w:pPr>
      <w:ind w:left="1135" w:hanging="284"/>
    </w:pPr>
  </w:style>
  <w:style w:type="paragraph" w:styleId="Lijst5">
    <w:name w:val="List 5"/>
    <w:basedOn w:val="ZsysbasisMSFonds"/>
    <w:next w:val="BasistekstMSFonds"/>
    <w:uiPriority w:val="98"/>
    <w:semiHidden/>
    <w:rsid w:val="00F33259"/>
    <w:pPr>
      <w:ind w:left="1418" w:hanging="284"/>
    </w:pPr>
  </w:style>
  <w:style w:type="paragraph" w:styleId="Index1">
    <w:name w:val="index 1"/>
    <w:basedOn w:val="ZsysbasisMSFonds"/>
    <w:next w:val="BasistekstMSFonds"/>
    <w:uiPriority w:val="98"/>
    <w:semiHidden/>
    <w:rsid w:val="00F33259"/>
  </w:style>
  <w:style w:type="paragraph" w:styleId="Lijstopsomteken">
    <w:name w:val="List Bullet"/>
    <w:basedOn w:val="ZsysbasisMSFonds"/>
    <w:next w:val="BasistekstMSFonds"/>
    <w:uiPriority w:val="98"/>
    <w:semiHidden/>
    <w:rsid w:val="00E7078D"/>
    <w:pPr>
      <w:numPr>
        <w:numId w:val="12"/>
      </w:numPr>
      <w:ind w:left="357" w:hanging="357"/>
    </w:pPr>
  </w:style>
  <w:style w:type="paragraph" w:styleId="Lijstopsomteken2">
    <w:name w:val="List Bullet 2"/>
    <w:basedOn w:val="ZsysbasisMSFonds"/>
    <w:next w:val="BasistekstMSFonds"/>
    <w:uiPriority w:val="98"/>
    <w:semiHidden/>
    <w:rsid w:val="00E7078D"/>
    <w:pPr>
      <w:numPr>
        <w:numId w:val="13"/>
      </w:numPr>
      <w:ind w:left="641" w:hanging="357"/>
    </w:pPr>
  </w:style>
  <w:style w:type="paragraph" w:styleId="Lijstopsomteken3">
    <w:name w:val="List Bullet 3"/>
    <w:basedOn w:val="ZsysbasisMSFonds"/>
    <w:next w:val="BasistekstMSFonds"/>
    <w:uiPriority w:val="98"/>
    <w:semiHidden/>
    <w:rsid w:val="00E7078D"/>
    <w:pPr>
      <w:numPr>
        <w:numId w:val="14"/>
      </w:numPr>
      <w:ind w:left="924" w:hanging="357"/>
    </w:pPr>
  </w:style>
  <w:style w:type="paragraph" w:styleId="Lijstopsomteken4">
    <w:name w:val="List Bullet 4"/>
    <w:basedOn w:val="ZsysbasisMSFonds"/>
    <w:next w:val="BasistekstMSFonds"/>
    <w:uiPriority w:val="98"/>
    <w:semiHidden/>
    <w:rsid w:val="00E7078D"/>
    <w:pPr>
      <w:numPr>
        <w:numId w:val="15"/>
      </w:numPr>
      <w:ind w:left="1208" w:hanging="357"/>
    </w:pPr>
  </w:style>
  <w:style w:type="paragraph" w:styleId="Lijstnummering">
    <w:name w:val="List Number"/>
    <w:basedOn w:val="ZsysbasisMSFonds"/>
    <w:next w:val="BasistekstMSFonds"/>
    <w:uiPriority w:val="98"/>
    <w:semiHidden/>
    <w:rsid w:val="00705849"/>
    <w:pPr>
      <w:numPr>
        <w:numId w:val="17"/>
      </w:numPr>
      <w:ind w:left="357" w:hanging="357"/>
    </w:pPr>
  </w:style>
  <w:style w:type="paragraph" w:styleId="Lijstnummering2">
    <w:name w:val="List Number 2"/>
    <w:basedOn w:val="ZsysbasisMSFonds"/>
    <w:next w:val="BasistekstMSFonds"/>
    <w:uiPriority w:val="98"/>
    <w:semiHidden/>
    <w:rsid w:val="00705849"/>
    <w:pPr>
      <w:numPr>
        <w:numId w:val="18"/>
      </w:numPr>
      <w:ind w:left="641" w:hanging="357"/>
    </w:pPr>
  </w:style>
  <w:style w:type="paragraph" w:styleId="Lijstnummering3">
    <w:name w:val="List Number 3"/>
    <w:basedOn w:val="ZsysbasisMSFonds"/>
    <w:next w:val="BasistekstMSFonds"/>
    <w:uiPriority w:val="98"/>
    <w:semiHidden/>
    <w:rsid w:val="00705849"/>
    <w:pPr>
      <w:numPr>
        <w:numId w:val="19"/>
      </w:numPr>
      <w:ind w:left="924" w:hanging="357"/>
    </w:pPr>
  </w:style>
  <w:style w:type="paragraph" w:styleId="Lijstnummering4">
    <w:name w:val="List Number 4"/>
    <w:basedOn w:val="ZsysbasisMSFonds"/>
    <w:next w:val="BasistekstMSFonds"/>
    <w:uiPriority w:val="98"/>
    <w:semiHidden/>
    <w:rsid w:val="00705849"/>
    <w:pPr>
      <w:numPr>
        <w:numId w:val="20"/>
      </w:numPr>
      <w:ind w:left="1208" w:hanging="357"/>
    </w:pPr>
  </w:style>
  <w:style w:type="paragraph" w:styleId="Lijstnummering5">
    <w:name w:val="List Number 5"/>
    <w:basedOn w:val="ZsysbasisMSFonds"/>
    <w:next w:val="BasistekstMSFonds"/>
    <w:uiPriority w:val="98"/>
    <w:semiHidden/>
    <w:rsid w:val="00705849"/>
    <w:pPr>
      <w:numPr>
        <w:numId w:val="21"/>
      </w:numPr>
      <w:ind w:left="1491" w:hanging="357"/>
    </w:pPr>
  </w:style>
  <w:style w:type="paragraph" w:styleId="Lijstvoortzetting">
    <w:name w:val="List Continue"/>
    <w:basedOn w:val="ZsysbasisMSFonds"/>
    <w:next w:val="BasistekstMSFonds"/>
    <w:uiPriority w:val="98"/>
    <w:semiHidden/>
    <w:rsid w:val="00705849"/>
    <w:pPr>
      <w:ind w:left="284"/>
    </w:pPr>
  </w:style>
  <w:style w:type="paragraph" w:styleId="Lijstvoortzetting2">
    <w:name w:val="List Continue 2"/>
    <w:basedOn w:val="ZsysbasisMSFonds"/>
    <w:next w:val="BasistekstMSFonds"/>
    <w:uiPriority w:val="98"/>
    <w:semiHidden/>
    <w:rsid w:val="00705849"/>
    <w:pPr>
      <w:ind w:left="567"/>
    </w:pPr>
  </w:style>
  <w:style w:type="paragraph" w:styleId="Lijstvoortzetting3">
    <w:name w:val="List Continue 3"/>
    <w:basedOn w:val="ZsysbasisMSFonds"/>
    <w:next w:val="BasistekstMSFonds"/>
    <w:uiPriority w:val="98"/>
    <w:semiHidden/>
    <w:rsid w:val="00705849"/>
    <w:pPr>
      <w:ind w:left="851"/>
    </w:pPr>
  </w:style>
  <w:style w:type="paragraph" w:styleId="Lijstvoortzetting4">
    <w:name w:val="List Continue 4"/>
    <w:basedOn w:val="ZsysbasisMSFonds"/>
    <w:next w:val="BasistekstMSFonds"/>
    <w:uiPriority w:val="98"/>
    <w:semiHidden/>
    <w:rsid w:val="00705849"/>
    <w:pPr>
      <w:ind w:left="1134"/>
    </w:pPr>
  </w:style>
  <w:style w:type="paragraph" w:styleId="Lijstvoortzetting5">
    <w:name w:val="List Continue 5"/>
    <w:basedOn w:val="ZsysbasisMSFonds"/>
    <w:next w:val="BasistekstMSFonds"/>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MSFonds"/>
    <w:next w:val="BasistekstMSFonds"/>
    <w:uiPriority w:val="99"/>
    <w:rsid w:val="0020607F"/>
  </w:style>
  <w:style w:type="paragraph" w:styleId="Notitiekop">
    <w:name w:val="Note Heading"/>
    <w:basedOn w:val="ZsysbasisMSFonds"/>
    <w:next w:val="BasistekstMSFonds"/>
    <w:uiPriority w:val="98"/>
    <w:semiHidden/>
    <w:rsid w:val="0020607F"/>
  </w:style>
  <w:style w:type="paragraph" w:styleId="Plattetekst">
    <w:name w:val="Body Text"/>
    <w:basedOn w:val="ZsysbasisMSFonds"/>
    <w:next w:val="BasistekstMSFonds"/>
    <w:link w:val="PlattetekstChar"/>
    <w:uiPriority w:val="98"/>
    <w:semiHidden/>
    <w:rsid w:val="0020607F"/>
  </w:style>
  <w:style w:type="paragraph" w:styleId="Plattetekst2">
    <w:name w:val="Body Text 2"/>
    <w:basedOn w:val="ZsysbasisMSFonds"/>
    <w:next w:val="BasistekstMSFonds"/>
    <w:link w:val="Plattetekst2Char"/>
    <w:uiPriority w:val="98"/>
    <w:semiHidden/>
    <w:rsid w:val="00E7078D"/>
  </w:style>
  <w:style w:type="paragraph" w:styleId="Plattetekst3">
    <w:name w:val="Body Text 3"/>
    <w:basedOn w:val="ZsysbasisMSFonds"/>
    <w:next w:val="BasistekstMSFonds"/>
    <w:uiPriority w:val="98"/>
    <w:semiHidden/>
    <w:rsid w:val="0020607F"/>
  </w:style>
  <w:style w:type="paragraph" w:styleId="Platteteksteersteinspringing">
    <w:name w:val="Body Text First Indent"/>
    <w:basedOn w:val="ZsysbasisMSFonds"/>
    <w:next w:val="BasistekstMSFonds"/>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231F20" w:themeColor="text1"/>
      <w:sz w:val="18"/>
      <w:szCs w:val="18"/>
    </w:rPr>
  </w:style>
  <w:style w:type="paragraph" w:styleId="Plattetekstinspringen">
    <w:name w:val="Body Text Indent"/>
    <w:basedOn w:val="ZsysbasisMSFonds"/>
    <w:next w:val="BasistekstMSFonds"/>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MSFonds"/>
    <w:next w:val="BasistekstMSFonds"/>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MSFondsChar">
    <w:name w:val="Zsysbasis MS Fonds Char"/>
    <w:basedOn w:val="Standaardalinea-lettertype"/>
    <w:link w:val="ZsysbasisMSFonds"/>
    <w:uiPriority w:val="4"/>
    <w:semiHidden/>
    <w:rsid w:val="00066DF0"/>
    <w:rPr>
      <w:rFonts w:ascii="Tahoma" w:hAnsi="Tahoma" w:cs="Tahoma"/>
      <w:color w:val="231F20" w:themeColor="text1"/>
      <w:sz w:val="18"/>
      <w:szCs w:val="18"/>
    </w:rPr>
  </w:style>
  <w:style w:type="paragraph" w:styleId="Standaardinspringing">
    <w:name w:val="Normal Indent"/>
    <w:basedOn w:val="ZsysbasisMSFonds"/>
    <w:next w:val="BasistekstMSFonds"/>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39"/>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MS Fonds"/>
    <w:basedOn w:val="Standaardalinea-lettertype"/>
    <w:uiPriority w:val="4"/>
    <w:rsid w:val="00CB7600"/>
    <w:rPr>
      <w:vertAlign w:val="superscript"/>
    </w:rPr>
  </w:style>
  <w:style w:type="paragraph" w:styleId="Voetnoottekst">
    <w:name w:val="footnote text"/>
    <w:aliases w:val="Voetnoottekst MS Fonds"/>
    <w:basedOn w:val="ZsysbasisMSFonds"/>
    <w:uiPriority w:val="4"/>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MSFonds"/>
    <w:next w:val="BasistekstMSFonds"/>
    <w:uiPriority w:val="98"/>
    <w:semiHidden/>
    <w:rsid w:val="0020607F"/>
  </w:style>
  <w:style w:type="paragraph" w:styleId="Tekstzonderopmaak">
    <w:name w:val="Plain Text"/>
    <w:basedOn w:val="ZsysbasisMSFonds"/>
    <w:next w:val="BasistekstMSFonds"/>
    <w:uiPriority w:val="98"/>
    <w:semiHidden/>
    <w:rsid w:val="0020607F"/>
  </w:style>
  <w:style w:type="paragraph" w:styleId="Ballontekst">
    <w:name w:val="Balloon Text"/>
    <w:basedOn w:val="ZsysbasisMSFonds"/>
    <w:next w:val="BasistekstMSFonds"/>
    <w:uiPriority w:val="98"/>
    <w:semiHidden/>
    <w:rsid w:val="0020607F"/>
  </w:style>
  <w:style w:type="paragraph" w:styleId="Bijschrift">
    <w:name w:val="caption"/>
    <w:aliases w:val="Bijschrift MS Fonds"/>
    <w:basedOn w:val="ZsysbasisMSFonds"/>
    <w:next w:val="BasistekstMSFonds"/>
    <w:uiPriority w:val="4"/>
    <w:qFormat/>
    <w:rsid w:val="0020607F"/>
  </w:style>
  <w:style w:type="character" w:customStyle="1" w:styleId="TekstopmerkingChar">
    <w:name w:val="Tekst opmerking Char"/>
    <w:basedOn w:val="ZsysbasisMSFondsChar"/>
    <w:link w:val="Tekstopmerking"/>
    <w:uiPriority w:val="99"/>
    <w:semiHidden/>
    <w:rsid w:val="008736AE"/>
    <w:rPr>
      <w:rFonts w:asciiTheme="minorHAnsi" w:hAnsiTheme="minorHAnsi" w:cs="Maiandra GD"/>
      <w:color w:val="231F20" w:themeColor="text1"/>
      <w:sz w:val="18"/>
      <w:szCs w:val="18"/>
    </w:rPr>
  </w:style>
  <w:style w:type="paragraph" w:styleId="Documentstructuur">
    <w:name w:val="Document Map"/>
    <w:basedOn w:val="ZsysbasisMSFonds"/>
    <w:next w:val="BasistekstMSFonds"/>
    <w:uiPriority w:val="98"/>
    <w:semiHidden/>
    <w:rsid w:val="0020607F"/>
  </w:style>
  <w:style w:type="table" w:styleId="Lichtearcering-accent5">
    <w:name w:val="Light Shading Accent 5"/>
    <w:basedOn w:val="Standaardtabel"/>
    <w:uiPriority w:val="60"/>
    <w:semiHidden/>
    <w:rsid w:val="00E07762"/>
    <w:pPr>
      <w:spacing w:line="240" w:lineRule="auto"/>
    </w:pPr>
    <w:rPr>
      <w:color w:val="371F4F" w:themeColor="accent5" w:themeShade="BF"/>
    </w:rPr>
    <w:tblPr>
      <w:tblStyleRowBandSize w:val="1"/>
      <w:tblStyleColBandSize w:val="1"/>
      <w:tblBorders>
        <w:top w:val="single" w:sz="8" w:space="0" w:color="4B2A6A" w:themeColor="accent5"/>
        <w:bottom w:val="single" w:sz="8" w:space="0" w:color="4B2A6A" w:themeColor="accent5"/>
      </w:tblBorders>
    </w:tblPr>
    <w:tblStylePr w:type="firstRow">
      <w:pPr>
        <w:spacing w:before="0" w:after="0" w:line="240" w:lineRule="auto"/>
      </w:pPr>
      <w:rPr>
        <w:b/>
        <w:bCs/>
      </w:rPr>
      <w:tblPr/>
      <w:tcPr>
        <w:tcBorders>
          <w:top w:val="single" w:sz="8" w:space="0" w:color="4B2A6A" w:themeColor="accent5"/>
          <w:left w:val="nil"/>
          <w:bottom w:val="single" w:sz="8" w:space="0" w:color="4B2A6A" w:themeColor="accent5"/>
          <w:right w:val="nil"/>
          <w:insideH w:val="nil"/>
          <w:insideV w:val="nil"/>
        </w:tcBorders>
      </w:tcPr>
    </w:tblStylePr>
    <w:tblStylePr w:type="lastRow">
      <w:pPr>
        <w:spacing w:before="0" w:after="0" w:line="240" w:lineRule="auto"/>
      </w:pPr>
      <w:rPr>
        <w:b/>
        <w:bCs/>
      </w:rPr>
      <w:tblPr/>
      <w:tcPr>
        <w:tcBorders>
          <w:top w:val="single" w:sz="8" w:space="0" w:color="4B2A6A" w:themeColor="accent5"/>
          <w:left w:val="nil"/>
          <w:bottom w:val="single" w:sz="8" w:space="0" w:color="4B2A6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BEE5" w:themeFill="accent5" w:themeFillTint="3F"/>
      </w:tcPr>
    </w:tblStylePr>
    <w:tblStylePr w:type="band1Horz">
      <w:tblPr/>
      <w:tcPr>
        <w:tcBorders>
          <w:left w:val="nil"/>
          <w:right w:val="nil"/>
          <w:insideH w:val="nil"/>
          <w:insideV w:val="nil"/>
        </w:tcBorders>
        <w:shd w:val="clear" w:color="auto" w:fill="D2BEE5" w:themeFill="accent5" w:themeFillTint="3F"/>
      </w:tcPr>
    </w:tblStylePr>
  </w:style>
  <w:style w:type="paragraph" w:styleId="Eindnoottekst">
    <w:name w:val="endnote text"/>
    <w:aliases w:val="Eindnoottekst MS Fonds"/>
    <w:basedOn w:val="ZsysbasisMSFonds"/>
    <w:next w:val="BasistekstMSFonds"/>
    <w:uiPriority w:val="4"/>
    <w:rsid w:val="0020607F"/>
  </w:style>
  <w:style w:type="paragraph" w:styleId="Indexkop">
    <w:name w:val="index heading"/>
    <w:basedOn w:val="ZsysbasisMSFonds"/>
    <w:next w:val="BasistekstMSFonds"/>
    <w:uiPriority w:val="98"/>
    <w:semiHidden/>
    <w:rsid w:val="0020607F"/>
  </w:style>
  <w:style w:type="paragraph" w:styleId="Kopbronvermelding">
    <w:name w:val="toa heading"/>
    <w:basedOn w:val="ZsysbasisMSFonds"/>
    <w:next w:val="BasistekstMSFonds"/>
    <w:uiPriority w:val="98"/>
    <w:semiHidden/>
    <w:rsid w:val="0020607F"/>
  </w:style>
  <w:style w:type="paragraph" w:styleId="Lijstopsomteken5">
    <w:name w:val="List Bullet 5"/>
    <w:basedOn w:val="ZsysbasisMSFonds"/>
    <w:next w:val="BasistekstMSFonds"/>
    <w:uiPriority w:val="98"/>
    <w:semiHidden/>
    <w:rsid w:val="00E7078D"/>
    <w:pPr>
      <w:numPr>
        <w:numId w:val="16"/>
      </w:numPr>
      <w:ind w:left="1491" w:hanging="357"/>
    </w:pPr>
  </w:style>
  <w:style w:type="paragraph" w:styleId="Macrotekst">
    <w:name w:val="macro"/>
    <w:basedOn w:val="ZsysbasisMSFonds"/>
    <w:next w:val="BasistekstMSFonds"/>
    <w:uiPriority w:val="98"/>
    <w:semiHidden/>
    <w:rsid w:val="0020607F"/>
  </w:style>
  <w:style w:type="paragraph" w:styleId="Tekstopmerking">
    <w:name w:val="annotation text"/>
    <w:basedOn w:val="ZsysbasisMSFonds"/>
    <w:next w:val="BasistekstMSFonds"/>
    <w:link w:val="TekstopmerkingChar"/>
    <w:uiPriority w:val="99"/>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9"/>
    <w:semiHidden/>
    <w:rsid w:val="0020607F"/>
    <w:rPr>
      <w:sz w:val="18"/>
      <w:szCs w:val="18"/>
    </w:rPr>
  </w:style>
  <w:style w:type="paragraph" w:customStyle="1" w:styleId="Opsommingteken1eniveauMSFonds">
    <w:name w:val="Opsomming teken 1e niveau MS Fonds"/>
    <w:basedOn w:val="ZsysbasisMSFonds"/>
    <w:uiPriority w:val="4"/>
    <w:rsid w:val="00AD44F1"/>
    <w:pPr>
      <w:numPr>
        <w:numId w:val="10"/>
      </w:numPr>
    </w:pPr>
  </w:style>
  <w:style w:type="paragraph" w:customStyle="1" w:styleId="Opsommingteken2eniveauMSFonds">
    <w:name w:val="Opsomming teken 2e niveau MS Fonds"/>
    <w:basedOn w:val="ZsysbasisMSFonds"/>
    <w:uiPriority w:val="4"/>
    <w:rsid w:val="00AD44F1"/>
    <w:pPr>
      <w:numPr>
        <w:ilvl w:val="1"/>
        <w:numId w:val="10"/>
      </w:numPr>
    </w:pPr>
  </w:style>
  <w:style w:type="paragraph" w:customStyle="1" w:styleId="Opsommingteken3eniveauMSFonds">
    <w:name w:val="Opsomming teken 3e niveau MS Fonds"/>
    <w:basedOn w:val="ZsysbasisMSFonds"/>
    <w:uiPriority w:val="4"/>
    <w:rsid w:val="00AD44F1"/>
    <w:pPr>
      <w:numPr>
        <w:ilvl w:val="2"/>
        <w:numId w:val="10"/>
      </w:numPr>
    </w:pPr>
  </w:style>
  <w:style w:type="paragraph" w:customStyle="1" w:styleId="Opsommingbolletje1eniveauMSFonds">
    <w:name w:val="Opsomming bolletje 1e niveau MS Fonds"/>
    <w:basedOn w:val="ZsysbasisMSFonds"/>
    <w:uiPriority w:val="4"/>
    <w:qFormat/>
    <w:rsid w:val="005017F3"/>
    <w:pPr>
      <w:numPr>
        <w:numId w:val="1"/>
      </w:numPr>
    </w:pPr>
  </w:style>
  <w:style w:type="paragraph" w:customStyle="1" w:styleId="Opsommingbolletje2eniveauMSFonds">
    <w:name w:val="Opsomming bolletje 2e niveau MS Fonds"/>
    <w:basedOn w:val="ZsysbasisMSFonds"/>
    <w:uiPriority w:val="4"/>
    <w:qFormat/>
    <w:rsid w:val="005017F3"/>
    <w:pPr>
      <w:numPr>
        <w:ilvl w:val="1"/>
        <w:numId w:val="1"/>
      </w:numPr>
    </w:pPr>
  </w:style>
  <w:style w:type="paragraph" w:customStyle="1" w:styleId="Opsommingbolletje3eniveauMSFonds">
    <w:name w:val="Opsomming bolletje 3e niveau MS Fonds"/>
    <w:basedOn w:val="ZsysbasisMSFonds"/>
    <w:uiPriority w:val="4"/>
    <w:qFormat/>
    <w:rsid w:val="005017F3"/>
    <w:pPr>
      <w:numPr>
        <w:ilvl w:val="2"/>
        <w:numId w:val="1"/>
      </w:numPr>
    </w:pPr>
  </w:style>
  <w:style w:type="numbering" w:customStyle="1" w:styleId="OpsommingbolletjeMSFonds">
    <w:name w:val="Opsomming bolletje MS Fonds"/>
    <w:uiPriority w:val="4"/>
    <w:semiHidden/>
    <w:rsid w:val="005017F3"/>
    <w:pPr>
      <w:numPr>
        <w:numId w:val="1"/>
      </w:numPr>
    </w:pPr>
  </w:style>
  <w:style w:type="paragraph" w:customStyle="1" w:styleId="Opsommingkleineletter1eniveauMSFonds">
    <w:name w:val="Opsomming kleine letter 1e niveau MS Fonds"/>
    <w:basedOn w:val="ZsysbasisMSFonds"/>
    <w:uiPriority w:val="4"/>
    <w:qFormat/>
    <w:rsid w:val="00B01DA1"/>
    <w:pPr>
      <w:numPr>
        <w:numId w:val="8"/>
      </w:numPr>
    </w:pPr>
  </w:style>
  <w:style w:type="paragraph" w:customStyle="1" w:styleId="Opsommingkleineletter2eniveauMSFonds">
    <w:name w:val="Opsomming kleine letter 2e niveau MS Fonds"/>
    <w:basedOn w:val="ZsysbasisMSFonds"/>
    <w:uiPriority w:val="4"/>
    <w:qFormat/>
    <w:rsid w:val="00B01DA1"/>
    <w:pPr>
      <w:numPr>
        <w:ilvl w:val="1"/>
        <w:numId w:val="8"/>
      </w:numPr>
    </w:pPr>
  </w:style>
  <w:style w:type="paragraph" w:customStyle="1" w:styleId="Opsommingkleineletter3eniveauMSFonds">
    <w:name w:val="Opsomming kleine letter 3e niveau MS Fonds"/>
    <w:basedOn w:val="ZsysbasisMSFonds"/>
    <w:uiPriority w:val="4"/>
    <w:qFormat/>
    <w:rsid w:val="00B01DA1"/>
    <w:pPr>
      <w:numPr>
        <w:ilvl w:val="2"/>
        <w:numId w:val="8"/>
      </w:numPr>
    </w:pPr>
  </w:style>
  <w:style w:type="numbering" w:customStyle="1" w:styleId="OpsommingkleineletterMSFonds">
    <w:name w:val="Opsomming kleine letter MS Fonds"/>
    <w:uiPriority w:val="4"/>
    <w:semiHidden/>
    <w:rsid w:val="00B01DA1"/>
    <w:pPr>
      <w:numPr>
        <w:numId w:val="8"/>
      </w:numPr>
    </w:pPr>
  </w:style>
  <w:style w:type="paragraph" w:customStyle="1" w:styleId="Opsommingnummer1eniveauMSFonds">
    <w:name w:val="Opsomming nummer 1e niveau MS Fonds"/>
    <w:basedOn w:val="ZsysbasisMSFonds"/>
    <w:uiPriority w:val="4"/>
    <w:qFormat/>
    <w:rsid w:val="00B01DA1"/>
    <w:pPr>
      <w:numPr>
        <w:numId w:val="2"/>
      </w:numPr>
    </w:pPr>
  </w:style>
  <w:style w:type="paragraph" w:customStyle="1" w:styleId="Opsommingnummer2eniveauMSFonds">
    <w:name w:val="Opsomming nummer 2e niveau MS Fonds"/>
    <w:basedOn w:val="ZsysbasisMSFonds"/>
    <w:uiPriority w:val="4"/>
    <w:qFormat/>
    <w:rsid w:val="00B01DA1"/>
    <w:pPr>
      <w:numPr>
        <w:ilvl w:val="1"/>
        <w:numId w:val="2"/>
      </w:numPr>
    </w:pPr>
  </w:style>
  <w:style w:type="paragraph" w:customStyle="1" w:styleId="Opsommingnummer3eniveauMSFonds">
    <w:name w:val="Opsomming nummer 3e niveau MS Fonds"/>
    <w:basedOn w:val="ZsysbasisMSFonds"/>
    <w:uiPriority w:val="4"/>
    <w:qFormat/>
    <w:rsid w:val="00B01DA1"/>
    <w:pPr>
      <w:numPr>
        <w:ilvl w:val="2"/>
        <w:numId w:val="2"/>
      </w:numPr>
    </w:pPr>
  </w:style>
  <w:style w:type="numbering" w:customStyle="1" w:styleId="OpsommingnummerMSFonds">
    <w:name w:val="Opsomming nummer MS Fonds"/>
    <w:uiPriority w:val="4"/>
    <w:semiHidden/>
    <w:rsid w:val="00B01DA1"/>
    <w:pPr>
      <w:numPr>
        <w:numId w:val="2"/>
      </w:numPr>
    </w:pPr>
  </w:style>
  <w:style w:type="paragraph" w:customStyle="1" w:styleId="Opsommingopenrondje1eniveauMSFonds">
    <w:name w:val="Opsomming open rondje 1e niveau MS Fonds"/>
    <w:basedOn w:val="ZsysbasisMSFonds"/>
    <w:uiPriority w:val="4"/>
    <w:rsid w:val="00957CCB"/>
    <w:pPr>
      <w:numPr>
        <w:numId w:val="3"/>
      </w:numPr>
    </w:pPr>
  </w:style>
  <w:style w:type="paragraph" w:customStyle="1" w:styleId="Opsommingopenrondje2eniveauMSFonds">
    <w:name w:val="Opsomming open rondje 2e niveau MS Fonds"/>
    <w:basedOn w:val="ZsysbasisMSFonds"/>
    <w:uiPriority w:val="4"/>
    <w:rsid w:val="00957CCB"/>
    <w:pPr>
      <w:numPr>
        <w:ilvl w:val="1"/>
        <w:numId w:val="3"/>
      </w:numPr>
    </w:pPr>
  </w:style>
  <w:style w:type="paragraph" w:customStyle="1" w:styleId="Opsommingopenrondje3eniveauMSFonds">
    <w:name w:val="Opsomming open rondje 3e niveau MS Fonds"/>
    <w:basedOn w:val="ZsysbasisMSFonds"/>
    <w:uiPriority w:val="4"/>
    <w:rsid w:val="00957CCB"/>
    <w:pPr>
      <w:numPr>
        <w:ilvl w:val="2"/>
        <w:numId w:val="3"/>
      </w:numPr>
    </w:pPr>
  </w:style>
  <w:style w:type="numbering" w:customStyle="1" w:styleId="OpsommingopenrondjeMSFonds">
    <w:name w:val="Opsomming open rondje MS Fonds"/>
    <w:uiPriority w:val="4"/>
    <w:semiHidden/>
    <w:rsid w:val="00957CCB"/>
    <w:pPr>
      <w:numPr>
        <w:numId w:val="3"/>
      </w:numPr>
    </w:pPr>
  </w:style>
  <w:style w:type="paragraph" w:customStyle="1" w:styleId="Opsommingstreepje1eniveauMSFonds">
    <w:name w:val="Opsomming streepje 1e niveau MS Fonds"/>
    <w:basedOn w:val="ZsysbasisMSFonds"/>
    <w:uiPriority w:val="4"/>
    <w:qFormat/>
    <w:rsid w:val="00B01DA1"/>
    <w:pPr>
      <w:numPr>
        <w:numId w:val="4"/>
      </w:numPr>
    </w:pPr>
  </w:style>
  <w:style w:type="paragraph" w:customStyle="1" w:styleId="Opsommingstreepje2eniveauMSFonds">
    <w:name w:val="Opsomming streepje 2e niveau MS Fonds"/>
    <w:basedOn w:val="ZsysbasisMSFonds"/>
    <w:uiPriority w:val="4"/>
    <w:qFormat/>
    <w:rsid w:val="00B01DA1"/>
    <w:pPr>
      <w:numPr>
        <w:ilvl w:val="1"/>
        <w:numId w:val="4"/>
      </w:numPr>
    </w:pPr>
  </w:style>
  <w:style w:type="paragraph" w:customStyle="1" w:styleId="Opsommingstreepje3eniveauMSFonds">
    <w:name w:val="Opsomming streepje 3e niveau MS Fonds"/>
    <w:basedOn w:val="ZsysbasisMSFonds"/>
    <w:uiPriority w:val="4"/>
    <w:qFormat/>
    <w:rsid w:val="00B01DA1"/>
    <w:pPr>
      <w:numPr>
        <w:ilvl w:val="2"/>
        <w:numId w:val="4"/>
      </w:numPr>
    </w:pPr>
  </w:style>
  <w:style w:type="numbering" w:customStyle="1" w:styleId="OpsommingstreepjeMSFonds">
    <w:name w:val="Opsomming streepje MS Fonds"/>
    <w:uiPriority w:val="4"/>
    <w:semiHidden/>
    <w:rsid w:val="00B01DA1"/>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4C51F8"/>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383838" w:themeColor="accent4" w:themeShade="BF"/>
    </w:rPr>
    <w:tblPr>
      <w:tblStyleRowBandSize w:val="1"/>
      <w:tblStyleColBandSize w:val="1"/>
      <w:tblBorders>
        <w:top w:val="single" w:sz="8" w:space="0" w:color="4B4B4B" w:themeColor="accent4"/>
        <w:bottom w:val="single" w:sz="8" w:space="0" w:color="4B4B4B" w:themeColor="accent4"/>
      </w:tblBorders>
    </w:tblPr>
    <w:tblStylePr w:type="firstRow">
      <w:pPr>
        <w:spacing w:before="0" w:after="0" w:line="240" w:lineRule="auto"/>
      </w:pPr>
      <w:rPr>
        <w:b/>
        <w:bCs/>
      </w:rPr>
      <w:tblPr/>
      <w:tcPr>
        <w:tcBorders>
          <w:top w:val="single" w:sz="8" w:space="0" w:color="4B4B4B" w:themeColor="accent4"/>
          <w:left w:val="nil"/>
          <w:bottom w:val="single" w:sz="8" w:space="0" w:color="4B4B4B" w:themeColor="accent4"/>
          <w:right w:val="nil"/>
          <w:insideH w:val="nil"/>
          <w:insideV w:val="nil"/>
        </w:tcBorders>
      </w:tcPr>
    </w:tblStylePr>
    <w:tblStylePr w:type="lastRow">
      <w:pPr>
        <w:spacing w:before="0" w:after="0" w:line="240" w:lineRule="auto"/>
      </w:pPr>
      <w:rPr>
        <w:b/>
        <w:bCs/>
      </w:rPr>
      <w:tblPr/>
      <w:tcPr>
        <w:tcBorders>
          <w:top w:val="single" w:sz="8" w:space="0" w:color="4B4B4B" w:themeColor="accent4"/>
          <w:left w:val="nil"/>
          <w:bottom w:val="single" w:sz="8" w:space="0" w:color="4B4B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D2" w:themeFill="accent4" w:themeFillTint="3F"/>
      </w:tcPr>
    </w:tblStylePr>
    <w:tblStylePr w:type="band1Horz">
      <w:tblPr/>
      <w:tcPr>
        <w:tcBorders>
          <w:left w:val="nil"/>
          <w:right w:val="nil"/>
          <w:insideH w:val="nil"/>
          <w:insideV w:val="nil"/>
        </w:tcBorders>
        <w:shd w:val="clear" w:color="auto" w:fill="D2D2D2" w:themeFill="accent4" w:themeFillTint="3F"/>
      </w:tcPr>
    </w:tblStylePr>
  </w:style>
  <w:style w:type="table" w:styleId="Lichtearcering-accent3">
    <w:name w:val="Light Shading Accent 3"/>
    <w:basedOn w:val="Standaardtabel"/>
    <w:uiPriority w:val="60"/>
    <w:semiHidden/>
    <w:rsid w:val="00E07762"/>
    <w:pPr>
      <w:spacing w:line="240" w:lineRule="auto"/>
    </w:pPr>
    <w:rPr>
      <w:color w:val="595959" w:themeColor="accent3" w:themeShade="BF"/>
    </w:rPr>
    <w:tblPr>
      <w:tblStyleRowBandSize w:val="1"/>
      <w:tblStyleColBandSize w:val="1"/>
      <w:tblBorders>
        <w:top w:val="single" w:sz="8" w:space="0" w:color="787878" w:themeColor="accent3"/>
        <w:bottom w:val="single" w:sz="8" w:space="0" w:color="787878" w:themeColor="accent3"/>
      </w:tblBorders>
    </w:tblPr>
    <w:tblStylePr w:type="firstRow">
      <w:pPr>
        <w:spacing w:before="0" w:after="0" w:line="240" w:lineRule="auto"/>
      </w:pPr>
      <w:rPr>
        <w:b/>
        <w:bCs/>
      </w:rPr>
      <w:tblPr/>
      <w:tcPr>
        <w:tcBorders>
          <w:top w:val="single" w:sz="8" w:space="0" w:color="787878" w:themeColor="accent3"/>
          <w:left w:val="nil"/>
          <w:bottom w:val="single" w:sz="8" w:space="0" w:color="787878" w:themeColor="accent3"/>
          <w:right w:val="nil"/>
          <w:insideH w:val="nil"/>
          <w:insideV w:val="nil"/>
        </w:tcBorders>
      </w:tcPr>
    </w:tblStylePr>
    <w:tblStylePr w:type="lastRow">
      <w:pPr>
        <w:spacing w:before="0" w:after="0" w:line="240" w:lineRule="auto"/>
      </w:pPr>
      <w:rPr>
        <w:b/>
        <w:bCs/>
      </w:rPr>
      <w:tblPr/>
      <w:tcPr>
        <w:tcBorders>
          <w:top w:val="single" w:sz="8" w:space="0" w:color="787878" w:themeColor="accent3"/>
          <w:left w:val="nil"/>
          <w:bottom w:val="single" w:sz="8" w:space="0" w:color="78787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left w:val="nil"/>
          <w:right w:val="nil"/>
          <w:insideH w:val="nil"/>
          <w:insideV w:val="nil"/>
        </w:tcBorders>
        <w:shd w:val="clear" w:color="auto" w:fill="DDDDDD" w:themeFill="accent3" w:themeFillTint="3F"/>
      </w:tcPr>
    </w:tblStylePr>
  </w:style>
  <w:style w:type="table" w:styleId="Lichtearcering-accent2">
    <w:name w:val="Light Shading Accent 2"/>
    <w:basedOn w:val="Standaardtabel"/>
    <w:uiPriority w:val="60"/>
    <w:semiHidden/>
    <w:rsid w:val="00E07762"/>
    <w:pPr>
      <w:spacing w:line="240" w:lineRule="auto"/>
    </w:pPr>
    <w:rPr>
      <w:color w:val="AFAFAF" w:themeColor="accent2" w:themeShade="BF"/>
    </w:rPr>
    <w:tblPr>
      <w:tblStyleRowBandSize w:val="1"/>
      <w:tblStyleColBandSize w:val="1"/>
      <w:tblBorders>
        <w:top w:val="single" w:sz="8" w:space="0" w:color="EAEAEA" w:themeColor="accent2"/>
        <w:bottom w:val="single" w:sz="8" w:space="0" w:color="EAEAEA" w:themeColor="accent2"/>
      </w:tblBorders>
    </w:tblPr>
    <w:tblStylePr w:type="firstRow">
      <w:pPr>
        <w:spacing w:before="0" w:after="0" w:line="240" w:lineRule="auto"/>
      </w:pPr>
      <w:rPr>
        <w:b/>
        <w:bCs/>
      </w:rPr>
      <w:tblPr/>
      <w:tcPr>
        <w:tcBorders>
          <w:top w:val="single" w:sz="8" w:space="0" w:color="EAEAEA" w:themeColor="accent2"/>
          <w:left w:val="nil"/>
          <w:bottom w:val="single" w:sz="8" w:space="0" w:color="EAEAEA" w:themeColor="accent2"/>
          <w:right w:val="nil"/>
          <w:insideH w:val="nil"/>
          <w:insideV w:val="nil"/>
        </w:tcBorders>
      </w:tcPr>
    </w:tblStylePr>
    <w:tblStylePr w:type="lastRow">
      <w:pPr>
        <w:spacing w:before="0" w:after="0" w:line="240" w:lineRule="auto"/>
      </w:pPr>
      <w:rPr>
        <w:b/>
        <w:bCs/>
      </w:rPr>
      <w:tblPr/>
      <w:tcPr>
        <w:tcBorders>
          <w:top w:val="single" w:sz="8" w:space="0" w:color="EAEAEA" w:themeColor="accent2"/>
          <w:left w:val="nil"/>
          <w:bottom w:val="single" w:sz="8" w:space="0" w:color="EAEA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9F9" w:themeFill="accent2" w:themeFillTint="3F"/>
      </w:tcPr>
    </w:tblStylePr>
    <w:tblStylePr w:type="band1Horz">
      <w:tblPr/>
      <w:tcPr>
        <w:tcBorders>
          <w:left w:val="nil"/>
          <w:right w:val="nil"/>
          <w:insideH w:val="nil"/>
          <w:insideV w:val="nil"/>
        </w:tcBorders>
        <w:shd w:val="clear" w:color="auto" w:fill="F9F9F9"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insideH w:val="single" w:sz="8" w:space="0" w:color="ED6B06" w:themeColor="accent6"/>
        <w:insideV w:val="single" w:sz="8" w:space="0" w:color="ED6B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B06" w:themeColor="accent6"/>
          <w:left w:val="single" w:sz="8" w:space="0" w:color="ED6B06" w:themeColor="accent6"/>
          <w:bottom w:val="single" w:sz="18" w:space="0" w:color="ED6B06" w:themeColor="accent6"/>
          <w:right w:val="single" w:sz="8" w:space="0" w:color="ED6B06" w:themeColor="accent6"/>
          <w:insideH w:val="nil"/>
          <w:insideV w:val="single" w:sz="8" w:space="0" w:color="ED6B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B06" w:themeColor="accent6"/>
          <w:left w:val="single" w:sz="8" w:space="0" w:color="ED6B06" w:themeColor="accent6"/>
          <w:bottom w:val="single" w:sz="8" w:space="0" w:color="ED6B06" w:themeColor="accent6"/>
          <w:right w:val="single" w:sz="8" w:space="0" w:color="ED6B06" w:themeColor="accent6"/>
          <w:insideH w:val="nil"/>
          <w:insideV w:val="single" w:sz="8" w:space="0" w:color="ED6B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tcPr>
    </w:tblStylePr>
    <w:tblStylePr w:type="band1Vert">
      <w:tblPr/>
      <w:tcPr>
        <w:tcBorders>
          <w:top w:val="single" w:sz="8" w:space="0" w:color="ED6B06" w:themeColor="accent6"/>
          <w:left w:val="single" w:sz="8" w:space="0" w:color="ED6B06" w:themeColor="accent6"/>
          <w:bottom w:val="single" w:sz="8" w:space="0" w:color="ED6B06" w:themeColor="accent6"/>
          <w:right w:val="single" w:sz="8" w:space="0" w:color="ED6B06" w:themeColor="accent6"/>
        </w:tcBorders>
        <w:shd w:val="clear" w:color="auto" w:fill="FDD9BE" w:themeFill="accent6" w:themeFillTint="3F"/>
      </w:tcPr>
    </w:tblStylePr>
    <w:tblStylePr w:type="band1Horz">
      <w:tblPr/>
      <w:tcPr>
        <w:tcBorders>
          <w:top w:val="single" w:sz="8" w:space="0" w:color="ED6B06" w:themeColor="accent6"/>
          <w:left w:val="single" w:sz="8" w:space="0" w:color="ED6B06" w:themeColor="accent6"/>
          <w:bottom w:val="single" w:sz="8" w:space="0" w:color="ED6B06" w:themeColor="accent6"/>
          <w:right w:val="single" w:sz="8" w:space="0" w:color="ED6B06" w:themeColor="accent6"/>
          <w:insideV w:val="single" w:sz="8" w:space="0" w:color="ED6B06" w:themeColor="accent6"/>
        </w:tcBorders>
        <w:shd w:val="clear" w:color="auto" w:fill="FDD9BE" w:themeFill="accent6" w:themeFillTint="3F"/>
      </w:tcPr>
    </w:tblStylePr>
    <w:tblStylePr w:type="band2Horz">
      <w:tblPr/>
      <w:tcPr>
        <w:tcBorders>
          <w:top w:val="single" w:sz="8" w:space="0" w:color="ED6B06" w:themeColor="accent6"/>
          <w:left w:val="single" w:sz="8" w:space="0" w:color="ED6B06" w:themeColor="accent6"/>
          <w:bottom w:val="single" w:sz="8" w:space="0" w:color="ED6B06" w:themeColor="accent6"/>
          <w:right w:val="single" w:sz="8" w:space="0" w:color="ED6B06" w:themeColor="accent6"/>
          <w:insideV w:val="single" w:sz="8" w:space="0" w:color="ED6B06"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insideH w:val="single" w:sz="8" w:space="0" w:color="4B2A6A" w:themeColor="accent5"/>
        <w:insideV w:val="single" w:sz="8" w:space="0" w:color="4B2A6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2A6A" w:themeColor="accent5"/>
          <w:left w:val="single" w:sz="8" w:space="0" w:color="4B2A6A" w:themeColor="accent5"/>
          <w:bottom w:val="single" w:sz="18" w:space="0" w:color="4B2A6A" w:themeColor="accent5"/>
          <w:right w:val="single" w:sz="8" w:space="0" w:color="4B2A6A" w:themeColor="accent5"/>
          <w:insideH w:val="nil"/>
          <w:insideV w:val="single" w:sz="8" w:space="0" w:color="4B2A6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2A6A" w:themeColor="accent5"/>
          <w:left w:val="single" w:sz="8" w:space="0" w:color="4B2A6A" w:themeColor="accent5"/>
          <w:bottom w:val="single" w:sz="8" w:space="0" w:color="4B2A6A" w:themeColor="accent5"/>
          <w:right w:val="single" w:sz="8" w:space="0" w:color="4B2A6A" w:themeColor="accent5"/>
          <w:insideH w:val="nil"/>
          <w:insideV w:val="single" w:sz="8" w:space="0" w:color="4B2A6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tcPr>
    </w:tblStylePr>
    <w:tblStylePr w:type="band1Vert">
      <w:tblPr/>
      <w:tcPr>
        <w:tcBorders>
          <w:top w:val="single" w:sz="8" w:space="0" w:color="4B2A6A" w:themeColor="accent5"/>
          <w:left w:val="single" w:sz="8" w:space="0" w:color="4B2A6A" w:themeColor="accent5"/>
          <w:bottom w:val="single" w:sz="8" w:space="0" w:color="4B2A6A" w:themeColor="accent5"/>
          <w:right w:val="single" w:sz="8" w:space="0" w:color="4B2A6A" w:themeColor="accent5"/>
        </w:tcBorders>
        <w:shd w:val="clear" w:color="auto" w:fill="D2BEE5" w:themeFill="accent5" w:themeFillTint="3F"/>
      </w:tcPr>
    </w:tblStylePr>
    <w:tblStylePr w:type="band1Horz">
      <w:tblPr/>
      <w:tcPr>
        <w:tcBorders>
          <w:top w:val="single" w:sz="8" w:space="0" w:color="4B2A6A" w:themeColor="accent5"/>
          <w:left w:val="single" w:sz="8" w:space="0" w:color="4B2A6A" w:themeColor="accent5"/>
          <w:bottom w:val="single" w:sz="8" w:space="0" w:color="4B2A6A" w:themeColor="accent5"/>
          <w:right w:val="single" w:sz="8" w:space="0" w:color="4B2A6A" w:themeColor="accent5"/>
          <w:insideV w:val="single" w:sz="8" w:space="0" w:color="4B2A6A" w:themeColor="accent5"/>
        </w:tcBorders>
        <w:shd w:val="clear" w:color="auto" w:fill="D2BEE5" w:themeFill="accent5" w:themeFillTint="3F"/>
      </w:tcPr>
    </w:tblStylePr>
    <w:tblStylePr w:type="band2Horz">
      <w:tblPr/>
      <w:tcPr>
        <w:tcBorders>
          <w:top w:val="single" w:sz="8" w:space="0" w:color="4B2A6A" w:themeColor="accent5"/>
          <w:left w:val="single" w:sz="8" w:space="0" w:color="4B2A6A" w:themeColor="accent5"/>
          <w:bottom w:val="single" w:sz="8" w:space="0" w:color="4B2A6A" w:themeColor="accent5"/>
          <w:right w:val="single" w:sz="8" w:space="0" w:color="4B2A6A" w:themeColor="accent5"/>
          <w:insideV w:val="single" w:sz="8" w:space="0" w:color="4B2A6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insideH w:val="single" w:sz="8" w:space="0" w:color="4B4B4B" w:themeColor="accent4"/>
        <w:insideV w:val="single" w:sz="8" w:space="0" w:color="4B4B4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4B4B" w:themeColor="accent4"/>
          <w:left w:val="single" w:sz="8" w:space="0" w:color="4B4B4B" w:themeColor="accent4"/>
          <w:bottom w:val="single" w:sz="18" w:space="0" w:color="4B4B4B" w:themeColor="accent4"/>
          <w:right w:val="single" w:sz="8" w:space="0" w:color="4B4B4B" w:themeColor="accent4"/>
          <w:insideH w:val="nil"/>
          <w:insideV w:val="single" w:sz="8" w:space="0" w:color="4B4B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4B4B" w:themeColor="accent4"/>
          <w:left w:val="single" w:sz="8" w:space="0" w:color="4B4B4B" w:themeColor="accent4"/>
          <w:bottom w:val="single" w:sz="8" w:space="0" w:color="4B4B4B" w:themeColor="accent4"/>
          <w:right w:val="single" w:sz="8" w:space="0" w:color="4B4B4B" w:themeColor="accent4"/>
          <w:insideH w:val="nil"/>
          <w:insideV w:val="single" w:sz="8" w:space="0" w:color="4B4B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tcPr>
    </w:tblStylePr>
    <w:tblStylePr w:type="band1Vert">
      <w:tblPr/>
      <w:tcPr>
        <w:tcBorders>
          <w:top w:val="single" w:sz="8" w:space="0" w:color="4B4B4B" w:themeColor="accent4"/>
          <w:left w:val="single" w:sz="8" w:space="0" w:color="4B4B4B" w:themeColor="accent4"/>
          <w:bottom w:val="single" w:sz="8" w:space="0" w:color="4B4B4B" w:themeColor="accent4"/>
          <w:right w:val="single" w:sz="8" w:space="0" w:color="4B4B4B" w:themeColor="accent4"/>
        </w:tcBorders>
        <w:shd w:val="clear" w:color="auto" w:fill="D2D2D2" w:themeFill="accent4" w:themeFillTint="3F"/>
      </w:tcPr>
    </w:tblStylePr>
    <w:tblStylePr w:type="band1Horz">
      <w:tblPr/>
      <w:tcPr>
        <w:tcBorders>
          <w:top w:val="single" w:sz="8" w:space="0" w:color="4B4B4B" w:themeColor="accent4"/>
          <w:left w:val="single" w:sz="8" w:space="0" w:color="4B4B4B" w:themeColor="accent4"/>
          <w:bottom w:val="single" w:sz="8" w:space="0" w:color="4B4B4B" w:themeColor="accent4"/>
          <w:right w:val="single" w:sz="8" w:space="0" w:color="4B4B4B" w:themeColor="accent4"/>
          <w:insideV w:val="single" w:sz="8" w:space="0" w:color="4B4B4B" w:themeColor="accent4"/>
        </w:tcBorders>
        <w:shd w:val="clear" w:color="auto" w:fill="D2D2D2" w:themeFill="accent4" w:themeFillTint="3F"/>
      </w:tcPr>
    </w:tblStylePr>
    <w:tblStylePr w:type="band2Horz">
      <w:tblPr/>
      <w:tcPr>
        <w:tcBorders>
          <w:top w:val="single" w:sz="8" w:space="0" w:color="4B4B4B" w:themeColor="accent4"/>
          <w:left w:val="single" w:sz="8" w:space="0" w:color="4B4B4B" w:themeColor="accent4"/>
          <w:bottom w:val="single" w:sz="8" w:space="0" w:color="4B4B4B" w:themeColor="accent4"/>
          <w:right w:val="single" w:sz="8" w:space="0" w:color="4B4B4B" w:themeColor="accent4"/>
          <w:insideV w:val="single" w:sz="8" w:space="0" w:color="4B4B4B"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insideH w:val="single" w:sz="8" w:space="0" w:color="787878" w:themeColor="accent3"/>
        <w:insideV w:val="single" w:sz="8" w:space="0" w:color="78787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7878" w:themeColor="accent3"/>
          <w:left w:val="single" w:sz="8" w:space="0" w:color="787878" w:themeColor="accent3"/>
          <w:bottom w:val="single" w:sz="18" w:space="0" w:color="787878" w:themeColor="accent3"/>
          <w:right w:val="single" w:sz="8" w:space="0" w:color="787878" w:themeColor="accent3"/>
          <w:insideH w:val="nil"/>
          <w:insideV w:val="single" w:sz="8" w:space="0" w:color="78787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7878" w:themeColor="accent3"/>
          <w:left w:val="single" w:sz="8" w:space="0" w:color="787878" w:themeColor="accent3"/>
          <w:bottom w:val="single" w:sz="8" w:space="0" w:color="787878" w:themeColor="accent3"/>
          <w:right w:val="single" w:sz="8" w:space="0" w:color="787878" w:themeColor="accent3"/>
          <w:insideH w:val="nil"/>
          <w:insideV w:val="single" w:sz="8" w:space="0" w:color="78787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tcPr>
    </w:tblStylePr>
    <w:tblStylePr w:type="band1Vert">
      <w:tblPr/>
      <w:tcPr>
        <w:tcBorders>
          <w:top w:val="single" w:sz="8" w:space="0" w:color="787878" w:themeColor="accent3"/>
          <w:left w:val="single" w:sz="8" w:space="0" w:color="787878" w:themeColor="accent3"/>
          <w:bottom w:val="single" w:sz="8" w:space="0" w:color="787878" w:themeColor="accent3"/>
          <w:right w:val="single" w:sz="8" w:space="0" w:color="787878" w:themeColor="accent3"/>
        </w:tcBorders>
        <w:shd w:val="clear" w:color="auto" w:fill="DDDDDD" w:themeFill="accent3" w:themeFillTint="3F"/>
      </w:tcPr>
    </w:tblStylePr>
    <w:tblStylePr w:type="band1Horz">
      <w:tblPr/>
      <w:tcPr>
        <w:tcBorders>
          <w:top w:val="single" w:sz="8" w:space="0" w:color="787878" w:themeColor="accent3"/>
          <w:left w:val="single" w:sz="8" w:space="0" w:color="787878" w:themeColor="accent3"/>
          <w:bottom w:val="single" w:sz="8" w:space="0" w:color="787878" w:themeColor="accent3"/>
          <w:right w:val="single" w:sz="8" w:space="0" w:color="787878" w:themeColor="accent3"/>
          <w:insideV w:val="single" w:sz="8" w:space="0" w:color="787878" w:themeColor="accent3"/>
        </w:tcBorders>
        <w:shd w:val="clear" w:color="auto" w:fill="DDDDDD" w:themeFill="accent3" w:themeFillTint="3F"/>
      </w:tcPr>
    </w:tblStylePr>
    <w:tblStylePr w:type="band2Horz">
      <w:tblPr/>
      <w:tcPr>
        <w:tcBorders>
          <w:top w:val="single" w:sz="8" w:space="0" w:color="787878" w:themeColor="accent3"/>
          <w:left w:val="single" w:sz="8" w:space="0" w:color="787878" w:themeColor="accent3"/>
          <w:bottom w:val="single" w:sz="8" w:space="0" w:color="787878" w:themeColor="accent3"/>
          <w:right w:val="single" w:sz="8" w:space="0" w:color="787878" w:themeColor="accent3"/>
          <w:insideV w:val="single" w:sz="8" w:space="0" w:color="787878"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insideH w:val="single" w:sz="8" w:space="0" w:color="EAEAEA" w:themeColor="accent2"/>
        <w:insideV w:val="single" w:sz="8" w:space="0" w:color="EAEA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EAEA" w:themeColor="accent2"/>
          <w:left w:val="single" w:sz="8" w:space="0" w:color="EAEAEA" w:themeColor="accent2"/>
          <w:bottom w:val="single" w:sz="18" w:space="0" w:color="EAEAEA" w:themeColor="accent2"/>
          <w:right w:val="single" w:sz="8" w:space="0" w:color="EAEAEA" w:themeColor="accent2"/>
          <w:insideH w:val="nil"/>
          <w:insideV w:val="single" w:sz="8" w:space="0" w:color="EAEA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EAEA" w:themeColor="accent2"/>
          <w:left w:val="single" w:sz="8" w:space="0" w:color="EAEAEA" w:themeColor="accent2"/>
          <w:bottom w:val="single" w:sz="8" w:space="0" w:color="EAEAEA" w:themeColor="accent2"/>
          <w:right w:val="single" w:sz="8" w:space="0" w:color="EAEAEA" w:themeColor="accent2"/>
          <w:insideH w:val="nil"/>
          <w:insideV w:val="single" w:sz="8" w:space="0" w:color="EAEA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tcPr>
    </w:tblStylePr>
    <w:tblStylePr w:type="band1Vert">
      <w:tblPr/>
      <w:tcPr>
        <w:tcBorders>
          <w:top w:val="single" w:sz="8" w:space="0" w:color="EAEAEA" w:themeColor="accent2"/>
          <w:left w:val="single" w:sz="8" w:space="0" w:color="EAEAEA" w:themeColor="accent2"/>
          <w:bottom w:val="single" w:sz="8" w:space="0" w:color="EAEAEA" w:themeColor="accent2"/>
          <w:right w:val="single" w:sz="8" w:space="0" w:color="EAEAEA" w:themeColor="accent2"/>
        </w:tcBorders>
        <w:shd w:val="clear" w:color="auto" w:fill="F9F9F9" w:themeFill="accent2" w:themeFillTint="3F"/>
      </w:tcPr>
    </w:tblStylePr>
    <w:tblStylePr w:type="band1Horz">
      <w:tblPr/>
      <w:tcPr>
        <w:tcBorders>
          <w:top w:val="single" w:sz="8" w:space="0" w:color="EAEAEA" w:themeColor="accent2"/>
          <w:left w:val="single" w:sz="8" w:space="0" w:color="EAEAEA" w:themeColor="accent2"/>
          <w:bottom w:val="single" w:sz="8" w:space="0" w:color="EAEAEA" w:themeColor="accent2"/>
          <w:right w:val="single" w:sz="8" w:space="0" w:color="EAEAEA" w:themeColor="accent2"/>
          <w:insideV w:val="single" w:sz="8" w:space="0" w:color="EAEAEA" w:themeColor="accent2"/>
        </w:tcBorders>
        <w:shd w:val="clear" w:color="auto" w:fill="F9F9F9" w:themeFill="accent2" w:themeFillTint="3F"/>
      </w:tcPr>
    </w:tblStylePr>
    <w:tblStylePr w:type="band2Horz">
      <w:tblPr/>
      <w:tcPr>
        <w:tcBorders>
          <w:top w:val="single" w:sz="8" w:space="0" w:color="EAEAEA" w:themeColor="accent2"/>
          <w:left w:val="single" w:sz="8" w:space="0" w:color="EAEAEA" w:themeColor="accent2"/>
          <w:bottom w:val="single" w:sz="8" w:space="0" w:color="EAEAEA" w:themeColor="accent2"/>
          <w:right w:val="single" w:sz="8" w:space="0" w:color="EAEAEA" w:themeColor="accent2"/>
          <w:insideV w:val="single" w:sz="8" w:space="0" w:color="EAEAEA" w:themeColor="accent2"/>
        </w:tcBorders>
      </w:tcPr>
    </w:tblStylePr>
  </w:style>
  <w:style w:type="table" w:styleId="Kleurrijkelijst-accent6">
    <w:name w:val="Colorful List Accent 6"/>
    <w:basedOn w:val="Standaardtabel"/>
    <w:uiPriority w:val="72"/>
    <w:semiHidden/>
    <w:rsid w:val="00E07762"/>
    <w:pPr>
      <w:spacing w:line="240" w:lineRule="auto"/>
    </w:pPr>
    <w:rPr>
      <w:color w:val="231F20" w:themeColor="text1"/>
    </w:rPr>
    <w:tblPr>
      <w:tblStyleRowBandSize w:val="1"/>
      <w:tblStyleColBandSize w:val="1"/>
    </w:tblPr>
    <w:tcPr>
      <w:shd w:val="clear" w:color="auto" w:fill="FEF0E5" w:themeFill="accent6" w:themeFillTint="19"/>
    </w:tcPr>
    <w:tblStylePr w:type="firstRow">
      <w:rPr>
        <w:b/>
        <w:bCs/>
        <w:color w:val="FFFFFF" w:themeColor="background1"/>
      </w:rPr>
      <w:tblPr/>
      <w:tcPr>
        <w:tcBorders>
          <w:bottom w:val="single" w:sz="12" w:space="0" w:color="FFFFFF" w:themeColor="background1"/>
        </w:tcBorders>
        <w:shd w:val="clear" w:color="auto" w:fill="3B2154" w:themeFill="accent5" w:themeFillShade="CC"/>
      </w:tcPr>
    </w:tblStylePr>
    <w:tblStylePr w:type="lastRow">
      <w:rPr>
        <w:b/>
        <w:bCs/>
        <w:color w:val="3B2154"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9BE" w:themeFill="accent6" w:themeFillTint="3F"/>
      </w:tcPr>
    </w:tblStylePr>
    <w:tblStylePr w:type="band1Horz">
      <w:tblPr/>
      <w:tcPr>
        <w:shd w:val="clear" w:color="auto" w:fill="FDE0CA" w:themeFill="accent6" w:themeFillTint="33"/>
      </w:tcPr>
    </w:tblStylePr>
  </w:style>
  <w:style w:type="table" w:styleId="Kleurrijkelijst-accent5">
    <w:name w:val="Colorful List Accent 5"/>
    <w:basedOn w:val="Standaardtabel"/>
    <w:uiPriority w:val="72"/>
    <w:semiHidden/>
    <w:rsid w:val="00E07762"/>
    <w:pPr>
      <w:spacing w:line="240" w:lineRule="auto"/>
    </w:pPr>
    <w:rPr>
      <w:color w:val="231F20" w:themeColor="text1"/>
    </w:rPr>
    <w:tblPr>
      <w:tblStyleRowBandSize w:val="1"/>
      <w:tblStyleColBandSize w:val="1"/>
    </w:tblPr>
    <w:tcPr>
      <w:shd w:val="clear" w:color="auto" w:fill="EDE5F5" w:themeFill="accent5" w:themeFillTint="19"/>
    </w:tcPr>
    <w:tblStylePr w:type="firstRow">
      <w:rPr>
        <w:b/>
        <w:bCs/>
        <w:color w:val="FFFFFF" w:themeColor="background1"/>
      </w:rPr>
      <w:tblPr/>
      <w:tcPr>
        <w:tcBorders>
          <w:bottom w:val="single" w:sz="12" w:space="0" w:color="FFFFFF" w:themeColor="background1"/>
        </w:tcBorders>
        <w:shd w:val="clear" w:color="auto" w:fill="BD5504" w:themeFill="accent6" w:themeFillShade="CC"/>
      </w:tcPr>
    </w:tblStylePr>
    <w:tblStylePr w:type="lastRow">
      <w:rPr>
        <w:b/>
        <w:bCs/>
        <w:color w:val="BD5504"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BEE5" w:themeFill="accent5" w:themeFillTint="3F"/>
      </w:tcPr>
    </w:tblStylePr>
    <w:tblStylePr w:type="band1Horz">
      <w:tblPr/>
      <w:tcPr>
        <w:shd w:val="clear" w:color="auto" w:fill="DBCAE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231F20" w:themeColor="text1"/>
    </w:rPr>
    <w:tblPr>
      <w:tblStyleRowBandSize w:val="1"/>
      <w:tblStyleColBandSize w:val="1"/>
    </w:tblPr>
    <w:tcPr>
      <w:shd w:val="clear" w:color="auto" w:fill="EDEDED" w:themeFill="accent4" w:themeFillTint="19"/>
    </w:tcPr>
    <w:tblStylePr w:type="firstRow">
      <w:rPr>
        <w:b/>
        <w:bCs/>
        <w:color w:val="FFFFFF" w:themeColor="background1"/>
      </w:rPr>
      <w:tblPr/>
      <w:tcPr>
        <w:tcBorders>
          <w:bottom w:val="single" w:sz="12" w:space="0" w:color="FFFFFF" w:themeColor="background1"/>
        </w:tcBorders>
        <w:shd w:val="clear" w:color="auto" w:fill="606060" w:themeFill="accent3" w:themeFillShade="CC"/>
      </w:tcPr>
    </w:tblStylePr>
    <w:tblStylePr w:type="lastRow">
      <w:rPr>
        <w:b/>
        <w:bCs/>
        <w:color w:val="606060"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2D2" w:themeFill="accent4" w:themeFillTint="3F"/>
      </w:tcPr>
    </w:tblStylePr>
    <w:tblStylePr w:type="band1Horz">
      <w:tblPr/>
      <w:tcPr>
        <w:shd w:val="clear" w:color="auto" w:fill="DBDBDB" w:themeFill="accent4" w:themeFillTint="33"/>
      </w:tcPr>
    </w:tblStylePr>
  </w:style>
  <w:style w:type="table" w:styleId="Kleurrijkelijst-accent3">
    <w:name w:val="Colorful List Accent 3"/>
    <w:basedOn w:val="Standaardtabel"/>
    <w:uiPriority w:val="72"/>
    <w:semiHidden/>
    <w:rsid w:val="00E07762"/>
    <w:pPr>
      <w:spacing w:line="240" w:lineRule="auto"/>
    </w:pPr>
    <w:rPr>
      <w:color w:val="231F20" w:themeColor="text1"/>
    </w:rPr>
    <w:tblPr>
      <w:tblStyleRowBandSize w:val="1"/>
      <w:tblStyleColBandSize w:val="1"/>
    </w:tblPr>
    <w:tcPr>
      <w:shd w:val="clear" w:color="auto" w:fill="F1F1F1" w:themeFill="accent3" w:themeFillTint="19"/>
    </w:tcPr>
    <w:tblStylePr w:type="firstRow">
      <w:rPr>
        <w:b/>
        <w:bCs/>
        <w:color w:val="FFFFFF" w:themeColor="background1"/>
      </w:rPr>
      <w:tblPr/>
      <w:tcPr>
        <w:tcBorders>
          <w:bottom w:val="single" w:sz="12" w:space="0" w:color="FFFFFF" w:themeColor="background1"/>
        </w:tcBorders>
        <w:shd w:val="clear" w:color="auto" w:fill="3C3C3C" w:themeFill="accent4" w:themeFillShade="CC"/>
      </w:tcPr>
    </w:tblStylePr>
    <w:tblStylePr w:type="lastRow">
      <w:rPr>
        <w:b/>
        <w:bCs/>
        <w:color w:val="3C3C3C"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DDD" w:themeFill="accent3" w:themeFillTint="3F"/>
      </w:tcPr>
    </w:tblStylePr>
    <w:tblStylePr w:type="band1Horz">
      <w:tblPr/>
      <w:tcPr>
        <w:shd w:val="clear" w:color="auto" w:fill="E4E4E4" w:themeFill="accent3" w:themeFillTint="33"/>
      </w:tcPr>
    </w:tblStylePr>
  </w:style>
  <w:style w:type="table" w:styleId="Kleurrijkelijst-accent2">
    <w:name w:val="Colorful List Accent 2"/>
    <w:basedOn w:val="Standaardtabel"/>
    <w:uiPriority w:val="72"/>
    <w:semiHidden/>
    <w:rsid w:val="00E07762"/>
    <w:pPr>
      <w:spacing w:line="240" w:lineRule="auto"/>
    </w:pPr>
    <w:rPr>
      <w:color w:val="231F20" w:themeColor="text1"/>
    </w:rPr>
    <w:tblPr>
      <w:tblStyleRowBandSize w:val="1"/>
      <w:tblStyleColBandSize w:val="1"/>
    </w:tblPr>
    <w:tcPr>
      <w:shd w:val="clear" w:color="auto" w:fill="FCFCFC" w:themeFill="accent2" w:themeFillTint="19"/>
    </w:tcPr>
    <w:tblStylePr w:type="firstRow">
      <w:rPr>
        <w:b/>
        <w:bCs/>
        <w:color w:val="FFFFFF" w:themeColor="background1"/>
      </w:rPr>
      <w:tblPr/>
      <w:tcPr>
        <w:tcBorders>
          <w:bottom w:val="single" w:sz="12" w:space="0" w:color="FFFFFF" w:themeColor="background1"/>
        </w:tcBorders>
        <w:shd w:val="clear" w:color="auto" w:fill="BBBBBB" w:themeFill="accent2" w:themeFillShade="CC"/>
      </w:tcPr>
    </w:tblStylePr>
    <w:tblStylePr w:type="lastRow">
      <w:rPr>
        <w:b/>
        <w:bCs/>
        <w:color w:val="BBBBBB"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9F9" w:themeFill="accent2" w:themeFillTint="3F"/>
      </w:tcPr>
    </w:tblStylePr>
    <w:tblStylePr w:type="band1Horz">
      <w:tblPr/>
      <w:tcPr>
        <w:shd w:val="clear" w:color="auto" w:fill="FAFAFA" w:themeFill="accent2" w:themeFillTint="33"/>
      </w:tcPr>
    </w:tblStylePr>
  </w:style>
  <w:style w:type="table" w:styleId="Kleurrijkelijst-accent1">
    <w:name w:val="Colorful List Accent 1"/>
    <w:basedOn w:val="Standaardtabel"/>
    <w:uiPriority w:val="72"/>
    <w:semiHidden/>
    <w:rsid w:val="00E07762"/>
    <w:pPr>
      <w:spacing w:line="240" w:lineRule="auto"/>
    </w:pPr>
    <w:rPr>
      <w:color w:val="231F20" w:themeColor="text1"/>
    </w:rPr>
    <w:tblPr>
      <w:tblStyleRowBandSize w:val="1"/>
      <w:tblStyleColBandSize w:val="1"/>
    </w:tblPr>
    <w:tcPr>
      <w:shd w:val="clear" w:color="auto" w:fill="FEF0E5" w:themeFill="accent1" w:themeFillTint="19"/>
    </w:tcPr>
    <w:tblStylePr w:type="firstRow">
      <w:rPr>
        <w:b/>
        <w:bCs/>
        <w:color w:val="FFFFFF" w:themeColor="background1"/>
      </w:rPr>
      <w:tblPr/>
      <w:tcPr>
        <w:tcBorders>
          <w:bottom w:val="single" w:sz="12" w:space="0" w:color="FFFFFF" w:themeColor="background1"/>
        </w:tcBorders>
        <w:shd w:val="clear" w:color="auto" w:fill="BBBBBB" w:themeFill="accent2" w:themeFillShade="CC"/>
      </w:tcPr>
    </w:tblStylePr>
    <w:tblStylePr w:type="lastRow">
      <w:rPr>
        <w:b/>
        <w:bCs/>
        <w:color w:val="BBBBBB"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D9BE" w:themeFill="accent1" w:themeFillTint="3F"/>
      </w:tcPr>
    </w:tblStylePr>
    <w:tblStylePr w:type="band1Horz">
      <w:tblPr/>
      <w:tcPr>
        <w:shd w:val="clear" w:color="auto" w:fill="FDE0CA"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231F20" w:themeColor="text1"/>
    </w:rPr>
    <w:tblPr>
      <w:tblStyleRowBandSize w:val="1"/>
      <w:tblStyleColBandSize w:val="1"/>
      <w:tblBorders>
        <w:top w:val="single" w:sz="24" w:space="0" w:color="4B2A6A" w:themeColor="accent5"/>
        <w:left w:val="single" w:sz="4" w:space="0" w:color="ED6B06" w:themeColor="accent6"/>
        <w:bottom w:val="single" w:sz="4" w:space="0" w:color="ED6B06" w:themeColor="accent6"/>
        <w:right w:val="single" w:sz="4" w:space="0" w:color="ED6B06" w:themeColor="accent6"/>
        <w:insideH w:val="single" w:sz="4" w:space="0" w:color="FFFFFF" w:themeColor="background1"/>
        <w:insideV w:val="single" w:sz="4" w:space="0" w:color="FFFFFF" w:themeColor="background1"/>
      </w:tblBorders>
    </w:tblPr>
    <w:tcPr>
      <w:shd w:val="clear" w:color="auto" w:fill="FEF0E5" w:themeFill="accent6" w:themeFillTint="19"/>
    </w:tcPr>
    <w:tblStylePr w:type="firstRow">
      <w:rPr>
        <w:b/>
        <w:bCs/>
      </w:rPr>
      <w:tblPr/>
      <w:tcPr>
        <w:tcBorders>
          <w:top w:val="nil"/>
          <w:left w:val="nil"/>
          <w:bottom w:val="single" w:sz="24" w:space="0" w:color="4B2A6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3F03" w:themeFill="accent6" w:themeFillShade="99"/>
      </w:tcPr>
    </w:tblStylePr>
    <w:tblStylePr w:type="firstCol">
      <w:rPr>
        <w:color w:val="FFFFFF" w:themeColor="background1"/>
      </w:rPr>
      <w:tblPr/>
      <w:tcPr>
        <w:tcBorders>
          <w:top w:val="nil"/>
          <w:left w:val="nil"/>
          <w:bottom w:val="nil"/>
          <w:right w:val="nil"/>
          <w:insideH w:val="single" w:sz="4" w:space="0" w:color="8E3F03" w:themeColor="accent6" w:themeShade="99"/>
          <w:insideV w:val="nil"/>
        </w:tcBorders>
        <w:shd w:val="clear" w:color="auto" w:fill="8E3F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3F03" w:themeFill="accent6" w:themeFillShade="99"/>
      </w:tcPr>
    </w:tblStylePr>
    <w:tblStylePr w:type="band1Vert">
      <w:tblPr/>
      <w:tcPr>
        <w:shd w:val="clear" w:color="auto" w:fill="FCC296" w:themeFill="accent6" w:themeFillTint="66"/>
      </w:tcPr>
    </w:tblStylePr>
    <w:tblStylePr w:type="band1Horz">
      <w:tblPr/>
      <w:tcPr>
        <w:shd w:val="clear" w:color="auto" w:fill="FBB47D" w:themeFill="accent6" w:themeFillTint="7F"/>
      </w:tcPr>
    </w:tblStylePr>
    <w:tblStylePr w:type="neCell">
      <w:rPr>
        <w:color w:val="231F20" w:themeColor="text1"/>
      </w:rPr>
    </w:tblStylePr>
    <w:tblStylePr w:type="nwCell">
      <w:rPr>
        <w:color w:val="231F20" w:themeColor="text1"/>
      </w:rPr>
    </w:tblStylePr>
  </w:style>
  <w:style w:type="table" w:styleId="Kleurrijkearcering-accent5">
    <w:name w:val="Colorful Shading Accent 5"/>
    <w:basedOn w:val="Standaardtabel"/>
    <w:uiPriority w:val="71"/>
    <w:semiHidden/>
    <w:rsid w:val="00E07762"/>
    <w:pPr>
      <w:spacing w:line="240" w:lineRule="auto"/>
    </w:pPr>
    <w:rPr>
      <w:color w:val="231F20" w:themeColor="text1"/>
    </w:rPr>
    <w:tblPr>
      <w:tblStyleRowBandSize w:val="1"/>
      <w:tblStyleColBandSize w:val="1"/>
      <w:tblBorders>
        <w:top w:val="single" w:sz="24" w:space="0" w:color="ED6B06" w:themeColor="accent6"/>
        <w:left w:val="single" w:sz="4" w:space="0" w:color="4B2A6A" w:themeColor="accent5"/>
        <w:bottom w:val="single" w:sz="4" w:space="0" w:color="4B2A6A" w:themeColor="accent5"/>
        <w:right w:val="single" w:sz="4" w:space="0" w:color="4B2A6A" w:themeColor="accent5"/>
        <w:insideH w:val="single" w:sz="4" w:space="0" w:color="FFFFFF" w:themeColor="background1"/>
        <w:insideV w:val="single" w:sz="4" w:space="0" w:color="FFFFFF" w:themeColor="background1"/>
      </w:tblBorders>
    </w:tblPr>
    <w:tcPr>
      <w:shd w:val="clear" w:color="auto" w:fill="EDE5F5" w:themeFill="accent5" w:themeFillTint="19"/>
    </w:tcPr>
    <w:tblStylePr w:type="firstRow">
      <w:rPr>
        <w:b/>
        <w:bCs/>
      </w:rPr>
      <w:tblPr/>
      <w:tcPr>
        <w:tcBorders>
          <w:top w:val="nil"/>
          <w:left w:val="nil"/>
          <w:bottom w:val="single" w:sz="24" w:space="0" w:color="ED6B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193F" w:themeFill="accent5" w:themeFillShade="99"/>
      </w:tcPr>
    </w:tblStylePr>
    <w:tblStylePr w:type="firstCol">
      <w:rPr>
        <w:color w:val="FFFFFF" w:themeColor="background1"/>
      </w:rPr>
      <w:tblPr/>
      <w:tcPr>
        <w:tcBorders>
          <w:top w:val="nil"/>
          <w:left w:val="nil"/>
          <w:bottom w:val="nil"/>
          <w:right w:val="nil"/>
          <w:insideH w:val="single" w:sz="4" w:space="0" w:color="2C193F" w:themeColor="accent5" w:themeShade="99"/>
          <w:insideV w:val="nil"/>
        </w:tcBorders>
        <w:shd w:val="clear" w:color="auto" w:fill="2C19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C193F" w:themeFill="accent5" w:themeFillShade="99"/>
      </w:tcPr>
    </w:tblStylePr>
    <w:tblStylePr w:type="band1Vert">
      <w:tblPr/>
      <w:tcPr>
        <w:shd w:val="clear" w:color="auto" w:fill="B797D5" w:themeFill="accent5" w:themeFillTint="66"/>
      </w:tcPr>
    </w:tblStylePr>
    <w:tblStylePr w:type="band1Horz">
      <w:tblPr/>
      <w:tcPr>
        <w:shd w:val="clear" w:color="auto" w:fill="A57DCB" w:themeFill="accent5" w:themeFillTint="7F"/>
      </w:tcPr>
    </w:tblStylePr>
    <w:tblStylePr w:type="neCell">
      <w:rPr>
        <w:color w:val="231F20" w:themeColor="text1"/>
      </w:rPr>
    </w:tblStylePr>
    <w:tblStylePr w:type="nwCell">
      <w:rPr>
        <w:color w:val="231F20" w:themeColor="text1"/>
      </w:rPr>
    </w:tblStylePr>
  </w:style>
  <w:style w:type="table" w:styleId="Kleurrijkearcering-accent4">
    <w:name w:val="Colorful Shading Accent 4"/>
    <w:basedOn w:val="Standaardtabel"/>
    <w:uiPriority w:val="71"/>
    <w:semiHidden/>
    <w:rsid w:val="00E07762"/>
    <w:pPr>
      <w:spacing w:line="240" w:lineRule="auto"/>
    </w:pPr>
    <w:rPr>
      <w:color w:val="231F20" w:themeColor="text1"/>
    </w:rPr>
    <w:tblPr>
      <w:tblStyleRowBandSize w:val="1"/>
      <w:tblStyleColBandSize w:val="1"/>
      <w:tblBorders>
        <w:top w:val="single" w:sz="24" w:space="0" w:color="787878" w:themeColor="accent3"/>
        <w:left w:val="single" w:sz="4" w:space="0" w:color="4B4B4B" w:themeColor="accent4"/>
        <w:bottom w:val="single" w:sz="4" w:space="0" w:color="4B4B4B" w:themeColor="accent4"/>
        <w:right w:val="single" w:sz="4" w:space="0" w:color="4B4B4B" w:themeColor="accent4"/>
        <w:insideH w:val="single" w:sz="4" w:space="0" w:color="FFFFFF" w:themeColor="background1"/>
        <w:insideV w:val="single" w:sz="4" w:space="0" w:color="FFFFFF" w:themeColor="background1"/>
      </w:tblBorders>
    </w:tblPr>
    <w:tcPr>
      <w:shd w:val="clear" w:color="auto" w:fill="EDEDED" w:themeFill="accent4" w:themeFillTint="19"/>
    </w:tcPr>
    <w:tblStylePr w:type="firstRow">
      <w:rPr>
        <w:b/>
        <w:bCs/>
      </w:rPr>
      <w:tblPr/>
      <w:tcPr>
        <w:tcBorders>
          <w:top w:val="nil"/>
          <w:left w:val="nil"/>
          <w:bottom w:val="single" w:sz="24" w:space="0" w:color="78787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2D2D" w:themeFill="accent4" w:themeFillShade="99"/>
      </w:tcPr>
    </w:tblStylePr>
    <w:tblStylePr w:type="firstCol">
      <w:rPr>
        <w:color w:val="FFFFFF" w:themeColor="background1"/>
      </w:rPr>
      <w:tblPr/>
      <w:tcPr>
        <w:tcBorders>
          <w:top w:val="nil"/>
          <w:left w:val="nil"/>
          <w:bottom w:val="nil"/>
          <w:right w:val="nil"/>
          <w:insideH w:val="single" w:sz="4" w:space="0" w:color="2D2D2D" w:themeColor="accent4" w:themeShade="99"/>
          <w:insideV w:val="nil"/>
        </w:tcBorders>
        <w:shd w:val="clear" w:color="auto" w:fill="2D2D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D2D2D" w:themeFill="accent4" w:themeFillShade="99"/>
      </w:tcPr>
    </w:tblStylePr>
    <w:tblStylePr w:type="band1Vert">
      <w:tblPr/>
      <w:tcPr>
        <w:shd w:val="clear" w:color="auto" w:fill="B7B7B7" w:themeFill="accent4" w:themeFillTint="66"/>
      </w:tcPr>
    </w:tblStylePr>
    <w:tblStylePr w:type="band1Horz">
      <w:tblPr/>
      <w:tcPr>
        <w:shd w:val="clear" w:color="auto" w:fill="A5A5A5" w:themeFill="accent4" w:themeFillTint="7F"/>
      </w:tcPr>
    </w:tblStylePr>
    <w:tblStylePr w:type="neCell">
      <w:rPr>
        <w:color w:val="231F20" w:themeColor="text1"/>
      </w:rPr>
    </w:tblStylePr>
    <w:tblStylePr w:type="nwCell">
      <w:rPr>
        <w:color w:val="231F20" w:themeColor="text1"/>
      </w:rPr>
    </w:tblStylePr>
  </w:style>
  <w:style w:type="table" w:styleId="Kleurrijkearcering-accent3">
    <w:name w:val="Colorful Shading Accent 3"/>
    <w:basedOn w:val="Standaardtabel"/>
    <w:uiPriority w:val="71"/>
    <w:semiHidden/>
    <w:rsid w:val="00E07762"/>
    <w:pPr>
      <w:spacing w:line="240" w:lineRule="auto"/>
    </w:pPr>
    <w:rPr>
      <w:color w:val="231F20" w:themeColor="text1"/>
    </w:rPr>
    <w:tblPr>
      <w:tblStyleRowBandSize w:val="1"/>
      <w:tblStyleColBandSize w:val="1"/>
      <w:tblBorders>
        <w:top w:val="single" w:sz="24" w:space="0" w:color="4B4B4B" w:themeColor="accent4"/>
        <w:left w:val="single" w:sz="4" w:space="0" w:color="787878" w:themeColor="accent3"/>
        <w:bottom w:val="single" w:sz="4" w:space="0" w:color="787878" w:themeColor="accent3"/>
        <w:right w:val="single" w:sz="4" w:space="0" w:color="787878" w:themeColor="accent3"/>
        <w:insideH w:val="single" w:sz="4" w:space="0" w:color="FFFFFF" w:themeColor="background1"/>
        <w:insideV w:val="single" w:sz="4" w:space="0" w:color="FFFFFF" w:themeColor="background1"/>
      </w:tblBorders>
    </w:tblPr>
    <w:tcPr>
      <w:shd w:val="clear" w:color="auto" w:fill="F1F1F1" w:themeFill="accent3" w:themeFillTint="19"/>
    </w:tcPr>
    <w:tblStylePr w:type="firstRow">
      <w:rPr>
        <w:b/>
        <w:bCs/>
      </w:rPr>
      <w:tblPr/>
      <w:tcPr>
        <w:tcBorders>
          <w:top w:val="nil"/>
          <w:left w:val="nil"/>
          <w:bottom w:val="single" w:sz="24" w:space="0" w:color="4B4B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4848" w:themeFill="accent3" w:themeFillShade="99"/>
      </w:tcPr>
    </w:tblStylePr>
    <w:tblStylePr w:type="firstCol">
      <w:rPr>
        <w:color w:val="FFFFFF" w:themeColor="background1"/>
      </w:rPr>
      <w:tblPr/>
      <w:tcPr>
        <w:tcBorders>
          <w:top w:val="nil"/>
          <w:left w:val="nil"/>
          <w:bottom w:val="nil"/>
          <w:right w:val="nil"/>
          <w:insideH w:val="single" w:sz="4" w:space="0" w:color="484848" w:themeColor="accent3" w:themeShade="99"/>
          <w:insideV w:val="nil"/>
        </w:tcBorders>
        <w:shd w:val="clear" w:color="auto" w:fill="4848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84848" w:themeFill="accent3" w:themeFillShade="99"/>
      </w:tcPr>
    </w:tblStylePr>
    <w:tblStylePr w:type="band1Vert">
      <w:tblPr/>
      <w:tcPr>
        <w:shd w:val="clear" w:color="auto" w:fill="C9C9C9" w:themeFill="accent3" w:themeFillTint="66"/>
      </w:tcPr>
    </w:tblStylePr>
    <w:tblStylePr w:type="band1Horz">
      <w:tblPr/>
      <w:tcPr>
        <w:shd w:val="clear" w:color="auto" w:fill="BBBBBB"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231F20" w:themeColor="text1"/>
    </w:rPr>
    <w:tblPr>
      <w:tblStyleRowBandSize w:val="1"/>
      <w:tblStyleColBandSize w:val="1"/>
      <w:tblBorders>
        <w:top w:val="single" w:sz="24" w:space="0" w:color="EAEAEA" w:themeColor="accent2"/>
        <w:left w:val="single" w:sz="4" w:space="0" w:color="EAEAEA" w:themeColor="accent2"/>
        <w:bottom w:val="single" w:sz="4" w:space="0" w:color="EAEAEA" w:themeColor="accent2"/>
        <w:right w:val="single" w:sz="4" w:space="0" w:color="EAEAEA" w:themeColor="accent2"/>
        <w:insideH w:val="single" w:sz="4" w:space="0" w:color="FFFFFF" w:themeColor="background1"/>
        <w:insideV w:val="single" w:sz="4" w:space="0" w:color="FFFFFF" w:themeColor="background1"/>
      </w:tblBorders>
    </w:tblPr>
    <w:tcPr>
      <w:shd w:val="clear" w:color="auto" w:fill="FCFCFC" w:themeFill="accent2" w:themeFillTint="19"/>
    </w:tcPr>
    <w:tblStylePr w:type="firstRow">
      <w:rPr>
        <w:b/>
        <w:bCs/>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8C8C" w:themeFill="accent2" w:themeFillShade="99"/>
      </w:tcPr>
    </w:tblStylePr>
    <w:tblStylePr w:type="firstCol">
      <w:rPr>
        <w:color w:val="FFFFFF" w:themeColor="background1"/>
      </w:rPr>
      <w:tblPr/>
      <w:tcPr>
        <w:tcBorders>
          <w:top w:val="nil"/>
          <w:left w:val="nil"/>
          <w:bottom w:val="nil"/>
          <w:right w:val="nil"/>
          <w:insideH w:val="single" w:sz="4" w:space="0" w:color="8C8C8C" w:themeColor="accent2" w:themeShade="99"/>
          <w:insideV w:val="nil"/>
        </w:tcBorders>
        <w:shd w:val="clear" w:color="auto" w:fill="8C8C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8C8C" w:themeFill="accent2" w:themeFillShade="99"/>
      </w:tcPr>
    </w:tblStylePr>
    <w:tblStylePr w:type="band1Vert">
      <w:tblPr/>
      <w:tcPr>
        <w:shd w:val="clear" w:color="auto" w:fill="F6F6F6" w:themeFill="accent2" w:themeFillTint="66"/>
      </w:tcPr>
    </w:tblStylePr>
    <w:tblStylePr w:type="band1Horz">
      <w:tblPr/>
      <w:tcPr>
        <w:shd w:val="clear" w:color="auto" w:fill="F4F4F4" w:themeFill="accent2" w:themeFillTint="7F"/>
      </w:tcPr>
    </w:tblStylePr>
    <w:tblStylePr w:type="neCell">
      <w:rPr>
        <w:color w:val="231F20" w:themeColor="text1"/>
      </w:rPr>
    </w:tblStylePr>
    <w:tblStylePr w:type="nwCell">
      <w:rPr>
        <w:color w:val="231F20" w:themeColor="text1"/>
      </w:rPr>
    </w:tblStylePr>
  </w:style>
  <w:style w:type="table" w:styleId="Kleurrijkearcering-accent1">
    <w:name w:val="Colorful Shading Accent 1"/>
    <w:basedOn w:val="Standaardtabel"/>
    <w:uiPriority w:val="71"/>
    <w:semiHidden/>
    <w:rsid w:val="00E07762"/>
    <w:pPr>
      <w:spacing w:line="240" w:lineRule="auto"/>
    </w:pPr>
    <w:rPr>
      <w:color w:val="231F20" w:themeColor="text1"/>
    </w:rPr>
    <w:tblPr>
      <w:tblStyleRowBandSize w:val="1"/>
      <w:tblStyleColBandSize w:val="1"/>
      <w:tblBorders>
        <w:top w:val="single" w:sz="24" w:space="0" w:color="EAEAEA" w:themeColor="accent2"/>
        <w:left w:val="single" w:sz="4" w:space="0" w:color="ED6B06" w:themeColor="accent1"/>
        <w:bottom w:val="single" w:sz="4" w:space="0" w:color="ED6B06" w:themeColor="accent1"/>
        <w:right w:val="single" w:sz="4" w:space="0" w:color="ED6B06" w:themeColor="accent1"/>
        <w:insideH w:val="single" w:sz="4" w:space="0" w:color="FFFFFF" w:themeColor="background1"/>
        <w:insideV w:val="single" w:sz="4" w:space="0" w:color="FFFFFF" w:themeColor="background1"/>
      </w:tblBorders>
    </w:tblPr>
    <w:tcPr>
      <w:shd w:val="clear" w:color="auto" w:fill="FEF0E5" w:themeFill="accent1" w:themeFillTint="19"/>
    </w:tcPr>
    <w:tblStylePr w:type="firstRow">
      <w:rPr>
        <w:b/>
        <w:bCs/>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3F03" w:themeFill="accent1" w:themeFillShade="99"/>
      </w:tcPr>
    </w:tblStylePr>
    <w:tblStylePr w:type="firstCol">
      <w:rPr>
        <w:color w:val="FFFFFF" w:themeColor="background1"/>
      </w:rPr>
      <w:tblPr/>
      <w:tcPr>
        <w:tcBorders>
          <w:top w:val="nil"/>
          <w:left w:val="nil"/>
          <w:bottom w:val="nil"/>
          <w:right w:val="nil"/>
          <w:insideH w:val="single" w:sz="4" w:space="0" w:color="8E3F03" w:themeColor="accent1" w:themeShade="99"/>
          <w:insideV w:val="nil"/>
        </w:tcBorders>
        <w:shd w:val="clear" w:color="auto" w:fill="8E3F0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3F03" w:themeFill="accent1" w:themeFillShade="99"/>
      </w:tcPr>
    </w:tblStylePr>
    <w:tblStylePr w:type="band1Vert">
      <w:tblPr/>
      <w:tcPr>
        <w:shd w:val="clear" w:color="auto" w:fill="FCC296" w:themeFill="accent1" w:themeFillTint="66"/>
      </w:tcPr>
    </w:tblStylePr>
    <w:tblStylePr w:type="band1Horz">
      <w:tblPr/>
      <w:tcPr>
        <w:shd w:val="clear" w:color="auto" w:fill="FBB47D" w:themeFill="accent1" w:themeFillTint="7F"/>
      </w:tcPr>
    </w:tblStylePr>
    <w:tblStylePr w:type="neCell">
      <w:rPr>
        <w:color w:val="231F20" w:themeColor="text1"/>
      </w:rPr>
    </w:tblStylePr>
    <w:tblStylePr w:type="nwCell">
      <w:rPr>
        <w:color w:val="231F20" w:themeColor="text1"/>
      </w:rPr>
    </w:tblStylePr>
  </w:style>
  <w:style w:type="table" w:styleId="Kleurrijkraster-accent6">
    <w:name w:val="Colorful Grid Accent 6"/>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0CA" w:themeFill="accent6" w:themeFillTint="33"/>
    </w:tcPr>
    <w:tblStylePr w:type="firstRow">
      <w:rPr>
        <w:b/>
        <w:bCs/>
      </w:rPr>
      <w:tblPr/>
      <w:tcPr>
        <w:shd w:val="clear" w:color="auto" w:fill="FCC296" w:themeFill="accent6" w:themeFillTint="66"/>
      </w:tcPr>
    </w:tblStylePr>
    <w:tblStylePr w:type="lastRow">
      <w:rPr>
        <w:b/>
        <w:bCs/>
        <w:color w:val="231F20" w:themeColor="text1"/>
      </w:rPr>
      <w:tblPr/>
      <w:tcPr>
        <w:shd w:val="clear" w:color="auto" w:fill="FCC296" w:themeFill="accent6" w:themeFillTint="66"/>
      </w:tcPr>
    </w:tblStylePr>
    <w:tblStylePr w:type="firstCol">
      <w:rPr>
        <w:color w:val="FFFFFF" w:themeColor="background1"/>
      </w:rPr>
      <w:tblPr/>
      <w:tcPr>
        <w:shd w:val="clear" w:color="auto" w:fill="B14F04" w:themeFill="accent6" w:themeFillShade="BF"/>
      </w:tcPr>
    </w:tblStylePr>
    <w:tblStylePr w:type="lastCol">
      <w:rPr>
        <w:color w:val="FFFFFF" w:themeColor="background1"/>
      </w:rPr>
      <w:tblPr/>
      <w:tcPr>
        <w:shd w:val="clear" w:color="auto" w:fill="B14F04" w:themeFill="accent6" w:themeFillShade="BF"/>
      </w:tcPr>
    </w:tblStylePr>
    <w:tblStylePr w:type="band1Vert">
      <w:tblPr/>
      <w:tcPr>
        <w:shd w:val="clear" w:color="auto" w:fill="FBB47D" w:themeFill="accent6" w:themeFillTint="7F"/>
      </w:tcPr>
    </w:tblStylePr>
    <w:tblStylePr w:type="band1Horz">
      <w:tblPr/>
      <w:tcPr>
        <w:shd w:val="clear" w:color="auto" w:fill="FBB47D" w:themeFill="accent6" w:themeFillTint="7F"/>
      </w:tcPr>
    </w:tblStylePr>
  </w:style>
  <w:style w:type="table" w:styleId="Kleurrijkraster-accent5">
    <w:name w:val="Colorful Grid Accent 5"/>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CAEA" w:themeFill="accent5" w:themeFillTint="33"/>
    </w:tcPr>
    <w:tblStylePr w:type="firstRow">
      <w:rPr>
        <w:b/>
        <w:bCs/>
      </w:rPr>
      <w:tblPr/>
      <w:tcPr>
        <w:shd w:val="clear" w:color="auto" w:fill="B797D5" w:themeFill="accent5" w:themeFillTint="66"/>
      </w:tcPr>
    </w:tblStylePr>
    <w:tblStylePr w:type="lastRow">
      <w:rPr>
        <w:b/>
        <w:bCs/>
        <w:color w:val="231F20" w:themeColor="text1"/>
      </w:rPr>
      <w:tblPr/>
      <w:tcPr>
        <w:shd w:val="clear" w:color="auto" w:fill="B797D5" w:themeFill="accent5" w:themeFillTint="66"/>
      </w:tcPr>
    </w:tblStylePr>
    <w:tblStylePr w:type="firstCol">
      <w:rPr>
        <w:color w:val="FFFFFF" w:themeColor="background1"/>
      </w:rPr>
      <w:tblPr/>
      <w:tcPr>
        <w:shd w:val="clear" w:color="auto" w:fill="371F4F" w:themeFill="accent5" w:themeFillShade="BF"/>
      </w:tcPr>
    </w:tblStylePr>
    <w:tblStylePr w:type="lastCol">
      <w:rPr>
        <w:color w:val="FFFFFF" w:themeColor="background1"/>
      </w:rPr>
      <w:tblPr/>
      <w:tcPr>
        <w:shd w:val="clear" w:color="auto" w:fill="371F4F" w:themeFill="accent5" w:themeFillShade="BF"/>
      </w:tcPr>
    </w:tblStylePr>
    <w:tblStylePr w:type="band1Vert">
      <w:tblPr/>
      <w:tcPr>
        <w:shd w:val="clear" w:color="auto" w:fill="A57DCB" w:themeFill="accent5" w:themeFillTint="7F"/>
      </w:tcPr>
    </w:tblStylePr>
    <w:tblStylePr w:type="band1Horz">
      <w:tblPr/>
      <w:tcPr>
        <w:shd w:val="clear" w:color="auto" w:fill="A57DCB" w:themeFill="accent5" w:themeFillTint="7F"/>
      </w:tcPr>
    </w:tblStylePr>
  </w:style>
  <w:style w:type="table" w:styleId="Kleurrijkraster-accent4">
    <w:name w:val="Colorful Grid Accent 4"/>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BDBDB" w:themeFill="accent4" w:themeFillTint="33"/>
    </w:tcPr>
    <w:tblStylePr w:type="firstRow">
      <w:rPr>
        <w:b/>
        <w:bCs/>
      </w:rPr>
      <w:tblPr/>
      <w:tcPr>
        <w:shd w:val="clear" w:color="auto" w:fill="B7B7B7" w:themeFill="accent4" w:themeFillTint="66"/>
      </w:tcPr>
    </w:tblStylePr>
    <w:tblStylePr w:type="lastRow">
      <w:rPr>
        <w:b/>
        <w:bCs/>
        <w:color w:val="231F20" w:themeColor="text1"/>
      </w:rPr>
      <w:tblPr/>
      <w:tcPr>
        <w:shd w:val="clear" w:color="auto" w:fill="B7B7B7" w:themeFill="accent4" w:themeFillTint="66"/>
      </w:tcPr>
    </w:tblStylePr>
    <w:tblStylePr w:type="firstCol">
      <w:rPr>
        <w:color w:val="FFFFFF" w:themeColor="background1"/>
      </w:rPr>
      <w:tblPr/>
      <w:tcPr>
        <w:shd w:val="clear" w:color="auto" w:fill="383838" w:themeFill="accent4" w:themeFillShade="BF"/>
      </w:tcPr>
    </w:tblStylePr>
    <w:tblStylePr w:type="lastCol">
      <w:rPr>
        <w:color w:val="FFFFFF" w:themeColor="background1"/>
      </w:rPr>
      <w:tblPr/>
      <w:tcPr>
        <w:shd w:val="clear" w:color="auto" w:fill="383838" w:themeFill="accent4" w:themeFillShade="BF"/>
      </w:tcPr>
    </w:tblStylePr>
    <w:tblStylePr w:type="band1Vert">
      <w:tblPr/>
      <w:tcPr>
        <w:shd w:val="clear" w:color="auto" w:fill="A5A5A5" w:themeFill="accent4" w:themeFillTint="7F"/>
      </w:tcPr>
    </w:tblStylePr>
    <w:tblStylePr w:type="band1Horz">
      <w:tblPr/>
      <w:tcPr>
        <w:shd w:val="clear" w:color="auto" w:fill="A5A5A5" w:themeFill="accent4" w:themeFillTint="7F"/>
      </w:tcPr>
    </w:tblStylePr>
  </w:style>
  <w:style w:type="table" w:styleId="Kleurrijkraster-accent3">
    <w:name w:val="Colorful Grid Accent 3"/>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4E4E4" w:themeFill="accent3" w:themeFillTint="33"/>
    </w:tcPr>
    <w:tblStylePr w:type="firstRow">
      <w:rPr>
        <w:b/>
        <w:bCs/>
      </w:rPr>
      <w:tblPr/>
      <w:tcPr>
        <w:shd w:val="clear" w:color="auto" w:fill="C9C9C9" w:themeFill="accent3" w:themeFillTint="66"/>
      </w:tcPr>
    </w:tblStylePr>
    <w:tblStylePr w:type="lastRow">
      <w:rPr>
        <w:b/>
        <w:bCs/>
        <w:color w:val="231F20" w:themeColor="text1"/>
      </w:rPr>
      <w:tblPr/>
      <w:tcPr>
        <w:shd w:val="clear" w:color="auto" w:fill="C9C9C9" w:themeFill="accent3" w:themeFillTint="66"/>
      </w:tcPr>
    </w:tblStylePr>
    <w:tblStylePr w:type="firstCol">
      <w:rPr>
        <w:color w:val="FFFFFF" w:themeColor="background1"/>
      </w:rPr>
      <w:tblPr/>
      <w:tcPr>
        <w:shd w:val="clear" w:color="auto" w:fill="595959" w:themeFill="accent3" w:themeFillShade="BF"/>
      </w:tcPr>
    </w:tblStylePr>
    <w:tblStylePr w:type="lastCol">
      <w:rPr>
        <w:color w:val="FFFFFF" w:themeColor="background1"/>
      </w:rPr>
      <w:tblPr/>
      <w:tcPr>
        <w:shd w:val="clear" w:color="auto" w:fill="595959" w:themeFill="accent3" w:themeFillShade="BF"/>
      </w:tcPr>
    </w:tblStylePr>
    <w:tblStylePr w:type="band1Vert">
      <w:tblPr/>
      <w:tcPr>
        <w:shd w:val="clear" w:color="auto" w:fill="BBBBBB" w:themeFill="accent3" w:themeFillTint="7F"/>
      </w:tcPr>
    </w:tblStylePr>
    <w:tblStylePr w:type="band1Horz">
      <w:tblPr/>
      <w:tcPr>
        <w:shd w:val="clear" w:color="auto" w:fill="BBBBBB" w:themeFill="accent3" w:themeFillTint="7F"/>
      </w:tcPr>
    </w:tblStylePr>
  </w:style>
  <w:style w:type="table" w:styleId="Kleurrijkraster-accent2">
    <w:name w:val="Colorful Grid Accent 2"/>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AFAFA" w:themeFill="accent2" w:themeFillTint="33"/>
    </w:tcPr>
    <w:tblStylePr w:type="firstRow">
      <w:rPr>
        <w:b/>
        <w:bCs/>
      </w:rPr>
      <w:tblPr/>
      <w:tcPr>
        <w:shd w:val="clear" w:color="auto" w:fill="F6F6F6" w:themeFill="accent2" w:themeFillTint="66"/>
      </w:tcPr>
    </w:tblStylePr>
    <w:tblStylePr w:type="lastRow">
      <w:rPr>
        <w:b/>
        <w:bCs/>
        <w:color w:val="231F20" w:themeColor="text1"/>
      </w:rPr>
      <w:tblPr/>
      <w:tcPr>
        <w:shd w:val="clear" w:color="auto" w:fill="F6F6F6" w:themeFill="accent2" w:themeFillTint="66"/>
      </w:tcPr>
    </w:tblStylePr>
    <w:tblStylePr w:type="firstCol">
      <w:rPr>
        <w:color w:val="FFFFFF" w:themeColor="background1"/>
      </w:rPr>
      <w:tblPr/>
      <w:tcPr>
        <w:shd w:val="clear" w:color="auto" w:fill="AFAFAF" w:themeFill="accent2" w:themeFillShade="BF"/>
      </w:tcPr>
    </w:tblStylePr>
    <w:tblStylePr w:type="lastCol">
      <w:rPr>
        <w:color w:val="FFFFFF" w:themeColor="background1"/>
      </w:rPr>
      <w:tblPr/>
      <w:tcPr>
        <w:shd w:val="clear" w:color="auto" w:fill="AFAFAF" w:themeFill="accent2" w:themeFillShade="BF"/>
      </w:tcPr>
    </w:tblStylePr>
    <w:tblStylePr w:type="band1Vert">
      <w:tblPr/>
      <w:tcPr>
        <w:shd w:val="clear" w:color="auto" w:fill="F4F4F4" w:themeFill="accent2" w:themeFillTint="7F"/>
      </w:tcPr>
    </w:tblStylePr>
    <w:tblStylePr w:type="band1Horz">
      <w:tblPr/>
      <w:tcPr>
        <w:shd w:val="clear" w:color="auto" w:fill="F4F4F4" w:themeFill="accent2" w:themeFillTint="7F"/>
      </w:tcPr>
    </w:tblStylePr>
  </w:style>
  <w:style w:type="table" w:styleId="Kleurrijkraster-accent1">
    <w:name w:val="Colorful Grid Accent 1"/>
    <w:basedOn w:val="Standaardtabel"/>
    <w:uiPriority w:val="73"/>
    <w:semiHidden/>
    <w:rsid w:val="00E07762"/>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0CA" w:themeFill="accent1" w:themeFillTint="33"/>
    </w:tcPr>
    <w:tblStylePr w:type="firstRow">
      <w:rPr>
        <w:b/>
        <w:bCs/>
      </w:rPr>
      <w:tblPr/>
      <w:tcPr>
        <w:shd w:val="clear" w:color="auto" w:fill="FCC296" w:themeFill="accent1" w:themeFillTint="66"/>
      </w:tcPr>
    </w:tblStylePr>
    <w:tblStylePr w:type="lastRow">
      <w:rPr>
        <w:b/>
        <w:bCs/>
        <w:color w:val="231F20" w:themeColor="text1"/>
      </w:rPr>
      <w:tblPr/>
      <w:tcPr>
        <w:shd w:val="clear" w:color="auto" w:fill="FCC296" w:themeFill="accent1" w:themeFillTint="66"/>
      </w:tcPr>
    </w:tblStylePr>
    <w:tblStylePr w:type="firstCol">
      <w:rPr>
        <w:color w:val="FFFFFF" w:themeColor="background1"/>
      </w:rPr>
      <w:tblPr/>
      <w:tcPr>
        <w:shd w:val="clear" w:color="auto" w:fill="B14F04" w:themeFill="accent1" w:themeFillShade="BF"/>
      </w:tcPr>
    </w:tblStylePr>
    <w:tblStylePr w:type="lastCol">
      <w:rPr>
        <w:color w:val="FFFFFF" w:themeColor="background1"/>
      </w:rPr>
      <w:tblPr/>
      <w:tcPr>
        <w:shd w:val="clear" w:color="auto" w:fill="B14F04" w:themeFill="accent1" w:themeFillShade="BF"/>
      </w:tcPr>
    </w:tblStylePr>
    <w:tblStylePr w:type="band1Vert">
      <w:tblPr/>
      <w:tcPr>
        <w:shd w:val="clear" w:color="auto" w:fill="FBB47D" w:themeFill="accent1" w:themeFillTint="7F"/>
      </w:tcPr>
    </w:tblStylePr>
    <w:tblStylePr w:type="band1Horz">
      <w:tblPr/>
      <w:tcPr>
        <w:shd w:val="clear" w:color="auto" w:fill="FBB47D"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tblBorders>
    </w:tblPr>
    <w:tblStylePr w:type="firstRow">
      <w:rPr>
        <w:sz w:val="24"/>
        <w:szCs w:val="24"/>
      </w:rPr>
      <w:tblPr/>
      <w:tcPr>
        <w:tcBorders>
          <w:top w:val="nil"/>
          <w:left w:val="nil"/>
          <w:bottom w:val="single" w:sz="24" w:space="0" w:color="ED6B06" w:themeColor="accent6"/>
          <w:right w:val="nil"/>
          <w:insideH w:val="nil"/>
          <w:insideV w:val="nil"/>
        </w:tcBorders>
        <w:shd w:val="clear" w:color="auto" w:fill="FFFFFF" w:themeFill="background1"/>
      </w:tcPr>
    </w:tblStylePr>
    <w:tblStylePr w:type="lastRow">
      <w:tblPr/>
      <w:tcPr>
        <w:tcBorders>
          <w:top w:val="single" w:sz="8" w:space="0" w:color="ED6B0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B06" w:themeColor="accent6"/>
          <w:insideH w:val="nil"/>
          <w:insideV w:val="nil"/>
        </w:tcBorders>
        <w:shd w:val="clear" w:color="auto" w:fill="FFFFFF" w:themeFill="background1"/>
      </w:tcPr>
    </w:tblStylePr>
    <w:tblStylePr w:type="lastCol">
      <w:tblPr/>
      <w:tcPr>
        <w:tcBorders>
          <w:top w:val="nil"/>
          <w:left w:val="single" w:sz="8" w:space="0" w:color="ED6B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9BE" w:themeFill="accent6" w:themeFillTint="3F"/>
      </w:tcPr>
    </w:tblStylePr>
    <w:tblStylePr w:type="band1Horz">
      <w:tblPr/>
      <w:tcPr>
        <w:tcBorders>
          <w:top w:val="nil"/>
          <w:bottom w:val="nil"/>
          <w:insideH w:val="nil"/>
          <w:insideV w:val="nil"/>
        </w:tcBorders>
        <w:shd w:val="clear" w:color="auto" w:fill="FDD9B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tblBorders>
    </w:tblPr>
    <w:tblStylePr w:type="firstRow">
      <w:rPr>
        <w:sz w:val="24"/>
        <w:szCs w:val="24"/>
      </w:rPr>
      <w:tblPr/>
      <w:tcPr>
        <w:tcBorders>
          <w:top w:val="nil"/>
          <w:left w:val="nil"/>
          <w:bottom w:val="single" w:sz="24" w:space="0" w:color="4B2A6A" w:themeColor="accent5"/>
          <w:right w:val="nil"/>
          <w:insideH w:val="nil"/>
          <w:insideV w:val="nil"/>
        </w:tcBorders>
        <w:shd w:val="clear" w:color="auto" w:fill="FFFFFF" w:themeFill="background1"/>
      </w:tcPr>
    </w:tblStylePr>
    <w:tblStylePr w:type="lastRow">
      <w:tblPr/>
      <w:tcPr>
        <w:tcBorders>
          <w:top w:val="single" w:sz="8" w:space="0" w:color="4B2A6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2A6A" w:themeColor="accent5"/>
          <w:insideH w:val="nil"/>
          <w:insideV w:val="nil"/>
        </w:tcBorders>
        <w:shd w:val="clear" w:color="auto" w:fill="FFFFFF" w:themeFill="background1"/>
      </w:tcPr>
    </w:tblStylePr>
    <w:tblStylePr w:type="lastCol">
      <w:tblPr/>
      <w:tcPr>
        <w:tcBorders>
          <w:top w:val="nil"/>
          <w:left w:val="single" w:sz="8" w:space="0" w:color="4B2A6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BEE5" w:themeFill="accent5" w:themeFillTint="3F"/>
      </w:tcPr>
    </w:tblStylePr>
    <w:tblStylePr w:type="band1Horz">
      <w:tblPr/>
      <w:tcPr>
        <w:tcBorders>
          <w:top w:val="nil"/>
          <w:bottom w:val="nil"/>
          <w:insideH w:val="nil"/>
          <w:insideV w:val="nil"/>
        </w:tcBorders>
        <w:shd w:val="clear" w:color="auto" w:fill="D2BE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tblBorders>
    </w:tblPr>
    <w:tblStylePr w:type="firstRow">
      <w:rPr>
        <w:sz w:val="24"/>
        <w:szCs w:val="24"/>
      </w:rPr>
      <w:tblPr/>
      <w:tcPr>
        <w:tcBorders>
          <w:top w:val="nil"/>
          <w:left w:val="nil"/>
          <w:bottom w:val="single" w:sz="24" w:space="0" w:color="4B4B4B" w:themeColor="accent4"/>
          <w:right w:val="nil"/>
          <w:insideH w:val="nil"/>
          <w:insideV w:val="nil"/>
        </w:tcBorders>
        <w:shd w:val="clear" w:color="auto" w:fill="FFFFFF" w:themeFill="background1"/>
      </w:tcPr>
    </w:tblStylePr>
    <w:tblStylePr w:type="lastRow">
      <w:tblPr/>
      <w:tcPr>
        <w:tcBorders>
          <w:top w:val="single" w:sz="8" w:space="0" w:color="4B4B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4B4B" w:themeColor="accent4"/>
          <w:insideH w:val="nil"/>
          <w:insideV w:val="nil"/>
        </w:tcBorders>
        <w:shd w:val="clear" w:color="auto" w:fill="FFFFFF" w:themeFill="background1"/>
      </w:tcPr>
    </w:tblStylePr>
    <w:tblStylePr w:type="lastCol">
      <w:tblPr/>
      <w:tcPr>
        <w:tcBorders>
          <w:top w:val="nil"/>
          <w:left w:val="single" w:sz="8" w:space="0" w:color="4B4B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D2" w:themeFill="accent4" w:themeFillTint="3F"/>
      </w:tcPr>
    </w:tblStylePr>
    <w:tblStylePr w:type="band1Horz">
      <w:tblPr/>
      <w:tcPr>
        <w:tcBorders>
          <w:top w:val="nil"/>
          <w:bottom w:val="nil"/>
          <w:insideH w:val="nil"/>
          <w:insideV w:val="nil"/>
        </w:tcBorders>
        <w:shd w:val="clear" w:color="auto" w:fill="D2D2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tblBorders>
    </w:tblPr>
    <w:tblStylePr w:type="firstRow">
      <w:rPr>
        <w:sz w:val="24"/>
        <w:szCs w:val="24"/>
      </w:rPr>
      <w:tblPr/>
      <w:tcPr>
        <w:tcBorders>
          <w:top w:val="nil"/>
          <w:left w:val="nil"/>
          <w:bottom w:val="single" w:sz="24" w:space="0" w:color="787878" w:themeColor="accent3"/>
          <w:right w:val="nil"/>
          <w:insideH w:val="nil"/>
          <w:insideV w:val="nil"/>
        </w:tcBorders>
        <w:shd w:val="clear" w:color="auto" w:fill="FFFFFF" w:themeFill="background1"/>
      </w:tcPr>
    </w:tblStylePr>
    <w:tblStylePr w:type="lastRow">
      <w:tblPr/>
      <w:tcPr>
        <w:tcBorders>
          <w:top w:val="single" w:sz="8" w:space="0" w:color="78787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7878" w:themeColor="accent3"/>
          <w:insideH w:val="nil"/>
          <w:insideV w:val="nil"/>
        </w:tcBorders>
        <w:shd w:val="clear" w:color="auto" w:fill="FFFFFF" w:themeFill="background1"/>
      </w:tcPr>
    </w:tblStylePr>
    <w:tblStylePr w:type="lastCol">
      <w:tblPr/>
      <w:tcPr>
        <w:tcBorders>
          <w:top w:val="nil"/>
          <w:left w:val="single" w:sz="8" w:space="0" w:color="78787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DDD" w:themeFill="accent3" w:themeFillTint="3F"/>
      </w:tcPr>
    </w:tblStylePr>
    <w:tblStylePr w:type="band1Horz">
      <w:tblPr/>
      <w:tcPr>
        <w:tcBorders>
          <w:top w:val="nil"/>
          <w:bottom w:val="nil"/>
          <w:insideH w:val="nil"/>
          <w:insideV w:val="nil"/>
        </w:tcBorders>
        <w:shd w:val="clear" w:color="auto" w:fill="DDDD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tblBorders>
    </w:tblPr>
    <w:tblStylePr w:type="firstRow">
      <w:rPr>
        <w:sz w:val="24"/>
        <w:szCs w:val="24"/>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tblPr/>
      <w:tcPr>
        <w:tcBorders>
          <w:top w:val="single" w:sz="8" w:space="0" w:color="EAEA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EAEA" w:themeColor="accent2"/>
          <w:insideH w:val="nil"/>
          <w:insideV w:val="nil"/>
        </w:tcBorders>
        <w:shd w:val="clear" w:color="auto" w:fill="FFFFFF" w:themeFill="background1"/>
      </w:tcPr>
    </w:tblStylePr>
    <w:tblStylePr w:type="lastCol">
      <w:tblPr/>
      <w:tcPr>
        <w:tcBorders>
          <w:top w:val="nil"/>
          <w:left w:val="single" w:sz="8" w:space="0" w:color="EAEA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9F9" w:themeFill="accent2" w:themeFillTint="3F"/>
      </w:tcPr>
    </w:tblStylePr>
    <w:tblStylePr w:type="band1Horz">
      <w:tblPr/>
      <w:tcPr>
        <w:tcBorders>
          <w:top w:val="nil"/>
          <w:bottom w:val="nil"/>
          <w:insideH w:val="nil"/>
          <w:insideV w:val="nil"/>
        </w:tcBorders>
        <w:shd w:val="clear" w:color="auto" w:fill="F9F9F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tblBorders>
    </w:tblPr>
    <w:tblStylePr w:type="firstRow">
      <w:rPr>
        <w:sz w:val="24"/>
        <w:szCs w:val="24"/>
      </w:rPr>
      <w:tblPr/>
      <w:tcPr>
        <w:tcBorders>
          <w:top w:val="nil"/>
          <w:left w:val="nil"/>
          <w:bottom w:val="single" w:sz="24" w:space="0" w:color="ED6B06" w:themeColor="accent1"/>
          <w:right w:val="nil"/>
          <w:insideH w:val="nil"/>
          <w:insideV w:val="nil"/>
        </w:tcBorders>
        <w:shd w:val="clear" w:color="auto" w:fill="FFFFFF" w:themeFill="background1"/>
      </w:tcPr>
    </w:tblStylePr>
    <w:tblStylePr w:type="lastRow">
      <w:tblPr/>
      <w:tcPr>
        <w:tcBorders>
          <w:top w:val="single" w:sz="8" w:space="0" w:color="ED6B0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B06" w:themeColor="accent1"/>
          <w:insideH w:val="nil"/>
          <w:insideV w:val="nil"/>
        </w:tcBorders>
        <w:shd w:val="clear" w:color="auto" w:fill="FFFFFF" w:themeFill="background1"/>
      </w:tcPr>
    </w:tblStylePr>
    <w:tblStylePr w:type="lastCol">
      <w:tblPr/>
      <w:tcPr>
        <w:tcBorders>
          <w:top w:val="nil"/>
          <w:left w:val="single" w:sz="8" w:space="0" w:color="ED6B0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D9BE" w:themeFill="accent1" w:themeFillTint="3F"/>
      </w:tcPr>
    </w:tblStylePr>
    <w:tblStylePr w:type="band1Horz">
      <w:tblPr/>
      <w:tcPr>
        <w:tcBorders>
          <w:top w:val="nil"/>
          <w:bottom w:val="nil"/>
          <w:insideH w:val="nil"/>
          <w:insideV w:val="nil"/>
        </w:tcBorders>
        <w:shd w:val="clear" w:color="auto" w:fill="FDD9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231F20" w:themeColor="text1"/>
    </w:rPr>
    <w:tblPr>
      <w:tblStyleRowBandSize w:val="1"/>
      <w:tblStyleColBandSize w:val="1"/>
      <w:tblBorders>
        <w:top w:val="single" w:sz="8" w:space="0" w:color="ED6B06" w:themeColor="accent6"/>
        <w:bottom w:val="single" w:sz="8" w:space="0" w:color="ED6B06" w:themeColor="accent6"/>
      </w:tblBorders>
    </w:tblPr>
    <w:tblStylePr w:type="firstRow">
      <w:rPr>
        <w:rFonts w:asciiTheme="majorHAnsi" w:eastAsiaTheme="majorEastAsia" w:hAnsiTheme="majorHAnsi" w:cstheme="majorBidi"/>
      </w:rPr>
      <w:tblPr/>
      <w:tcPr>
        <w:tcBorders>
          <w:top w:val="nil"/>
          <w:bottom w:val="single" w:sz="8" w:space="0" w:color="ED6B06" w:themeColor="accent6"/>
        </w:tcBorders>
      </w:tcPr>
    </w:tblStylePr>
    <w:tblStylePr w:type="lastRow">
      <w:rPr>
        <w:b/>
        <w:bCs/>
        <w:color w:val="000000" w:themeColor="text2"/>
      </w:rPr>
      <w:tblPr/>
      <w:tcPr>
        <w:tcBorders>
          <w:top w:val="single" w:sz="8" w:space="0" w:color="ED6B06" w:themeColor="accent6"/>
          <w:bottom w:val="single" w:sz="8" w:space="0" w:color="ED6B06" w:themeColor="accent6"/>
        </w:tcBorders>
      </w:tcPr>
    </w:tblStylePr>
    <w:tblStylePr w:type="firstCol">
      <w:rPr>
        <w:b/>
        <w:bCs/>
      </w:rPr>
    </w:tblStylePr>
    <w:tblStylePr w:type="lastCol">
      <w:rPr>
        <w:b/>
        <w:bCs/>
      </w:rPr>
      <w:tblPr/>
      <w:tcPr>
        <w:tcBorders>
          <w:top w:val="single" w:sz="8" w:space="0" w:color="ED6B06" w:themeColor="accent6"/>
          <w:bottom w:val="single" w:sz="8" w:space="0" w:color="ED6B06" w:themeColor="accent6"/>
        </w:tcBorders>
      </w:tcPr>
    </w:tblStylePr>
    <w:tblStylePr w:type="band1Vert">
      <w:tblPr/>
      <w:tcPr>
        <w:shd w:val="clear" w:color="auto" w:fill="FDD9BE" w:themeFill="accent6" w:themeFillTint="3F"/>
      </w:tcPr>
    </w:tblStylePr>
    <w:tblStylePr w:type="band1Horz">
      <w:tblPr/>
      <w:tcPr>
        <w:shd w:val="clear" w:color="auto" w:fill="FDD9BE"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231F20" w:themeColor="text1"/>
    </w:rPr>
    <w:tblPr>
      <w:tblStyleRowBandSize w:val="1"/>
      <w:tblStyleColBandSize w:val="1"/>
      <w:tblBorders>
        <w:top w:val="single" w:sz="8" w:space="0" w:color="4B2A6A" w:themeColor="accent5"/>
        <w:bottom w:val="single" w:sz="8" w:space="0" w:color="4B2A6A" w:themeColor="accent5"/>
      </w:tblBorders>
    </w:tblPr>
    <w:tblStylePr w:type="firstRow">
      <w:rPr>
        <w:rFonts w:asciiTheme="majorHAnsi" w:eastAsiaTheme="majorEastAsia" w:hAnsiTheme="majorHAnsi" w:cstheme="majorBidi"/>
      </w:rPr>
      <w:tblPr/>
      <w:tcPr>
        <w:tcBorders>
          <w:top w:val="nil"/>
          <w:bottom w:val="single" w:sz="8" w:space="0" w:color="4B2A6A" w:themeColor="accent5"/>
        </w:tcBorders>
      </w:tcPr>
    </w:tblStylePr>
    <w:tblStylePr w:type="lastRow">
      <w:rPr>
        <w:b/>
        <w:bCs/>
        <w:color w:val="000000" w:themeColor="text2"/>
      </w:rPr>
      <w:tblPr/>
      <w:tcPr>
        <w:tcBorders>
          <w:top w:val="single" w:sz="8" w:space="0" w:color="4B2A6A" w:themeColor="accent5"/>
          <w:bottom w:val="single" w:sz="8" w:space="0" w:color="4B2A6A" w:themeColor="accent5"/>
        </w:tcBorders>
      </w:tcPr>
    </w:tblStylePr>
    <w:tblStylePr w:type="firstCol">
      <w:rPr>
        <w:b/>
        <w:bCs/>
      </w:rPr>
    </w:tblStylePr>
    <w:tblStylePr w:type="lastCol">
      <w:rPr>
        <w:b/>
        <w:bCs/>
      </w:rPr>
      <w:tblPr/>
      <w:tcPr>
        <w:tcBorders>
          <w:top w:val="single" w:sz="8" w:space="0" w:color="4B2A6A" w:themeColor="accent5"/>
          <w:bottom w:val="single" w:sz="8" w:space="0" w:color="4B2A6A" w:themeColor="accent5"/>
        </w:tcBorders>
      </w:tcPr>
    </w:tblStylePr>
    <w:tblStylePr w:type="band1Vert">
      <w:tblPr/>
      <w:tcPr>
        <w:shd w:val="clear" w:color="auto" w:fill="D2BEE5" w:themeFill="accent5" w:themeFillTint="3F"/>
      </w:tcPr>
    </w:tblStylePr>
    <w:tblStylePr w:type="band1Horz">
      <w:tblPr/>
      <w:tcPr>
        <w:shd w:val="clear" w:color="auto" w:fill="D2BEE5"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231F20" w:themeColor="text1"/>
    </w:rPr>
    <w:tblPr>
      <w:tblStyleRowBandSize w:val="1"/>
      <w:tblStyleColBandSize w:val="1"/>
      <w:tblBorders>
        <w:top w:val="single" w:sz="8" w:space="0" w:color="4B4B4B" w:themeColor="accent4"/>
        <w:bottom w:val="single" w:sz="8" w:space="0" w:color="4B4B4B" w:themeColor="accent4"/>
      </w:tblBorders>
    </w:tblPr>
    <w:tblStylePr w:type="firstRow">
      <w:rPr>
        <w:rFonts w:asciiTheme="majorHAnsi" w:eastAsiaTheme="majorEastAsia" w:hAnsiTheme="majorHAnsi" w:cstheme="majorBidi"/>
      </w:rPr>
      <w:tblPr/>
      <w:tcPr>
        <w:tcBorders>
          <w:top w:val="nil"/>
          <w:bottom w:val="single" w:sz="8" w:space="0" w:color="4B4B4B" w:themeColor="accent4"/>
        </w:tcBorders>
      </w:tcPr>
    </w:tblStylePr>
    <w:tblStylePr w:type="lastRow">
      <w:rPr>
        <w:b/>
        <w:bCs/>
        <w:color w:val="000000" w:themeColor="text2"/>
      </w:rPr>
      <w:tblPr/>
      <w:tcPr>
        <w:tcBorders>
          <w:top w:val="single" w:sz="8" w:space="0" w:color="4B4B4B" w:themeColor="accent4"/>
          <w:bottom w:val="single" w:sz="8" w:space="0" w:color="4B4B4B" w:themeColor="accent4"/>
        </w:tcBorders>
      </w:tcPr>
    </w:tblStylePr>
    <w:tblStylePr w:type="firstCol">
      <w:rPr>
        <w:b/>
        <w:bCs/>
      </w:rPr>
    </w:tblStylePr>
    <w:tblStylePr w:type="lastCol">
      <w:rPr>
        <w:b/>
        <w:bCs/>
      </w:rPr>
      <w:tblPr/>
      <w:tcPr>
        <w:tcBorders>
          <w:top w:val="single" w:sz="8" w:space="0" w:color="4B4B4B" w:themeColor="accent4"/>
          <w:bottom w:val="single" w:sz="8" w:space="0" w:color="4B4B4B" w:themeColor="accent4"/>
        </w:tcBorders>
      </w:tcPr>
    </w:tblStylePr>
    <w:tblStylePr w:type="band1Vert">
      <w:tblPr/>
      <w:tcPr>
        <w:shd w:val="clear" w:color="auto" w:fill="D2D2D2" w:themeFill="accent4" w:themeFillTint="3F"/>
      </w:tcPr>
    </w:tblStylePr>
    <w:tblStylePr w:type="band1Horz">
      <w:tblPr/>
      <w:tcPr>
        <w:shd w:val="clear" w:color="auto" w:fill="D2D2D2"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231F20" w:themeColor="text1"/>
    </w:rPr>
    <w:tblPr>
      <w:tblStyleRowBandSize w:val="1"/>
      <w:tblStyleColBandSize w:val="1"/>
      <w:tblBorders>
        <w:top w:val="single" w:sz="8" w:space="0" w:color="787878" w:themeColor="accent3"/>
        <w:bottom w:val="single" w:sz="8" w:space="0" w:color="787878" w:themeColor="accent3"/>
      </w:tblBorders>
    </w:tblPr>
    <w:tblStylePr w:type="firstRow">
      <w:rPr>
        <w:rFonts w:asciiTheme="majorHAnsi" w:eastAsiaTheme="majorEastAsia" w:hAnsiTheme="majorHAnsi" w:cstheme="majorBidi"/>
      </w:rPr>
      <w:tblPr/>
      <w:tcPr>
        <w:tcBorders>
          <w:top w:val="nil"/>
          <w:bottom w:val="single" w:sz="8" w:space="0" w:color="787878" w:themeColor="accent3"/>
        </w:tcBorders>
      </w:tcPr>
    </w:tblStylePr>
    <w:tblStylePr w:type="lastRow">
      <w:rPr>
        <w:b/>
        <w:bCs/>
        <w:color w:val="000000" w:themeColor="text2"/>
      </w:rPr>
      <w:tblPr/>
      <w:tcPr>
        <w:tcBorders>
          <w:top w:val="single" w:sz="8" w:space="0" w:color="787878" w:themeColor="accent3"/>
          <w:bottom w:val="single" w:sz="8" w:space="0" w:color="787878" w:themeColor="accent3"/>
        </w:tcBorders>
      </w:tcPr>
    </w:tblStylePr>
    <w:tblStylePr w:type="firstCol">
      <w:rPr>
        <w:b/>
        <w:bCs/>
      </w:rPr>
    </w:tblStylePr>
    <w:tblStylePr w:type="lastCol">
      <w:rPr>
        <w:b/>
        <w:bCs/>
      </w:rPr>
      <w:tblPr/>
      <w:tcPr>
        <w:tcBorders>
          <w:top w:val="single" w:sz="8" w:space="0" w:color="787878" w:themeColor="accent3"/>
          <w:bottom w:val="single" w:sz="8" w:space="0" w:color="787878" w:themeColor="accent3"/>
        </w:tcBorders>
      </w:tcPr>
    </w:tblStylePr>
    <w:tblStylePr w:type="band1Vert">
      <w:tblPr/>
      <w:tcPr>
        <w:shd w:val="clear" w:color="auto" w:fill="DDDDDD" w:themeFill="accent3" w:themeFillTint="3F"/>
      </w:tcPr>
    </w:tblStylePr>
    <w:tblStylePr w:type="band1Horz">
      <w:tblPr/>
      <w:tcPr>
        <w:shd w:val="clear" w:color="auto" w:fill="DDDDDD"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231F20" w:themeColor="text1"/>
    </w:rPr>
    <w:tblPr>
      <w:tblStyleRowBandSize w:val="1"/>
      <w:tblStyleColBandSize w:val="1"/>
      <w:tblBorders>
        <w:top w:val="single" w:sz="8" w:space="0" w:color="EAEAEA" w:themeColor="accent2"/>
        <w:bottom w:val="single" w:sz="8" w:space="0" w:color="EAEAEA" w:themeColor="accent2"/>
      </w:tblBorders>
    </w:tblPr>
    <w:tblStylePr w:type="firstRow">
      <w:rPr>
        <w:rFonts w:asciiTheme="majorHAnsi" w:eastAsiaTheme="majorEastAsia" w:hAnsiTheme="majorHAnsi" w:cstheme="majorBidi"/>
      </w:rPr>
      <w:tblPr/>
      <w:tcPr>
        <w:tcBorders>
          <w:top w:val="nil"/>
          <w:bottom w:val="single" w:sz="8" w:space="0" w:color="EAEAEA" w:themeColor="accent2"/>
        </w:tcBorders>
      </w:tcPr>
    </w:tblStylePr>
    <w:tblStylePr w:type="lastRow">
      <w:rPr>
        <w:b/>
        <w:bCs/>
        <w:color w:val="000000" w:themeColor="text2"/>
      </w:rPr>
      <w:tblPr/>
      <w:tcPr>
        <w:tcBorders>
          <w:top w:val="single" w:sz="8" w:space="0" w:color="EAEAEA" w:themeColor="accent2"/>
          <w:bottom w:val="single" w:sz="8" w:space="0" w:color="EAEAEA" w:themeColor="accent2"/>
        </w:tcBorders>
      </w:tcPr>
    </w:tblStylePr>
    <w:tblStylePr w:type="firstCol">
      <w:rPr>
        <w:b/>
        <w:bCs/>
      </w:rPr>
    </w:tblStylePr>
    <w:tblStylePr w:type="lastCol">
      <w:rPr>
        <w:b/>
        <w:bCs/>
      </w:rPr>
      <w:tblPr/>
      <w:tcPr>
        <w:tcBorders>
          <w:top w:val="single" w:sz="8" w:space="0" w:color="EAEAEA" w:themeColor="accent2"/>
          <w:bottom w:val="single" w:sz="8" w:space="0" w:color="EAEAEA" w:themeColor="accent2"/>
        </w:tcBorders>
      </w:tcPr>
    </w:tblStylePr>
    <w:tblStylePr w:type="band1Vert">
      <w:tblPr/>
      <w:tcPr>
        <w:shd w:val="clear" w:color="auto" w:fill="F9F9F9" w:themeFill="accent2" w:themeFillTint="3F"/>
      </w:tcPr>
    </w:tblStylePr>
    <w:tblStylePr w:type="band1Horz">
      <w:tblPr/>
      <w:tcPr>
        <w:shd w:val="clear" w:color="auto" w:fill="F9F9F9"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B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6B06" w:themeFill="accent6"/>
      </w:tcPr>
    </w:tblStylePr>
    <w:tblStylePr w:type="lastCol">
      <w:rPr>
        <w:b/>
        <w:bCs/>
        <w:color w:val="FFFFFF" w:themeColor="background1"/>
      </w:rPr>
      <w:tblPr/>
      <w:tcPr>
        <w:tcBorders>
          <w:left w:val="nil"/>
          <w:right w:val="nil"/>
          <w:insideH w:val="nil"/>
          <w:insideV w:val="nil"/>
        </w:tcBorders>
        <w:shd w:val="clear" w:color="auto" w:fill="ED6B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2A6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2A6A" w:themeFill="accent5"/>
      </w:tcPr>
    </w:tblStylePr>
    <w:tblStylePr w:type="lastCol">
      <w:rPr>
        <w:b/>
        <w:bCs/>
        <w:color w:val="FFFFFF" w:themeColor="background1"/>
      </w:rPr>
      <w:tblPr/>
      <w:tcPr>
        <w:tcBorders>
          <w:left w:val="nil"/>
          <w:right w:val="nil"/>
          <w:insideH w:val="nil"/>
          <w:insideV w:val="nil"/>
        </w:tcBorders>
        <w:shd w:val="clear" w:color="auto" w:fill="4B2A6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4B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4B4B" w:themeFill="accent4"/>
      </w:tcPr>
    </w:tblStylePr>
    <w:tblStylePr w:type="lastCol">
      <w:rPr>
        <w:b/>
        <w:bCs/>
        <w:color w:val="FFFFFF" w:themeColor="background1"/>
      </w:rPr>
      <w:tblPr/>
      <w:tcPr>
        <w:tcBorders>
          <w:left w:val="nil"/>
          <w:right w:val="nil"/>
          <w:insideH w:val="nil"/>
          <w:insideV w:val="nil"/>
        </w:tcBorders>
        <w:shd w:val="clear" w:color="auto" w:fill="4B4B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787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7878" w:themeFill="accent3"/>
      </w:tcPr>
    </w:tblStylePr>
    <w:tblStylePr w:type="lastCol">
      <w:rPr>
        <w:b/>
        <w:bCs/>
        <w:color w:val="FFFFFF" w:themeColor="background1"/>
      </w:rPr>
      <w:tblPr/>
      <w:tcPr>
        <w:tcBorders>
          <w:left w:val="nil"/>
          <w:right w:val="nil"/>
          <w:insideH w:val="nil"/>
          <w:insideV w:val="nil"/>
        </w:tcBorders>
        <w:shd w:val="clear" w:color="auto" w:fill="78787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EA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EAEA" w:themeFill="accent2"/>
      </w:tcPr>
    </w:tblStylePr>
    <w:tblStylePr w:type="lastCol">
      <w:rPr>
        <w:b/>
        <w:bCs/>
        <w:color w:val="FFFFFF" w:themeColor="background1"/>
      </w:rPr>
      <w:tblPr/>
      <w:tcPr>
        <w:tcBorders>
          <w:left w:val="nil"/>
          <w:right w:val="nil"/>
          <w:insideH w:val="nil"/>
          <w:insideV w:val="nil"/>
        </w:tcBorders>
        <w:shd w:val="clear" w:color="auto" w:fill="EAEA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single" w:sz="8" w:space="0" w:color="FA8E3B" w:themeColor="accent6" w:themeTint="BF"/>
      </w:tblBorders>
    </w:tblPr>
    <w:tblStylePr w:type="firstRow">
      <w:pPr>
        <w:spacing w:before="0" w:after="0" w:line="240" w:lineRule="auto"/>
      </w:pPr>
      <w:rPr>
        <w:b/>
        <w:bCs/>
        <w:color w:val="FFFFFF" w:themeColor="background1"/>
      </w:rPr>
      <w:tblPr/>
      <w:tcPr>
        <w:tcBorders>
          <w:top w:val="single" w:sz="8"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nil"/>
          <w:insideV w:val="nil"/>
        </w:tcBorders>
        <w:shd w:val="clear" w:color="auto" w:fill="ED6B06" w:themeFill="accent6"/>
      </w:tcPr>
    </w:tblStylePr>
    <w:tblStylePr w:type="lastRow">
      <w:pPr>
        <w:spacing w:before="0" w:after="0" w:line="240" w:lineRule="auto"/>
      </w:pPr>
      <w:rPr>
        <w:b/>
        <w:bCs/>
      </w:rPr>
      <w:tblPr/>
      <w:tcPr>
        <w:tcBorders>
          <w:top w:val="double" w:sz="6"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D9BE" w:themeFill="accent6" w:themeFillTint="3F"/>
      </w:tcPr>
    </w:tblStylePr>
    <w:tblStylePr w:type="band1Horz">
      <w:tblPr/>
      <w:tcPr>
        <w:tcBorders>
          <w:insideH w:val="nil"/>
          <w:insideV w:val="nil"/>
        </w:tcBorders>
        <w:shd w:val="clear" w:color="auto" w:fill="FDD9BE"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single" w:sz="8" w:space="0" w:color="7843AA" w:themeColor="accent5" w:themeTint="BF"/>
      </w:tblBorders>
    </w:tblPr>
    <w:tblStylePr w:type="firstRow">
      <w:pPr>
        <w:spacing w:before="0" w:after="0" w:line="240" w:lineRule="auto"/>
      </w:pPr>
      <w:rPr>
        <w:b/>
        <w:bCs/>
        <w:color w:val="FFFFFF" w:themeColor="background1"/>
      </w:rPr>
      <w:tblPr/>
      <w:tcPr>
        <w:tcBorders>
          <w:top w:val="single" w:sz="8"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nil"/>
          <w:insideV w:val="nil"/>
        </w:tcBorders>
        <w:shd w:val="clear" w:color="auto" w:fill="4B2A6A" w:themeFill="accent5"/>
      </w:tcPr>
    </w:tblStylePr>
    <w:tblStylePr w:type="lastRow">
      <w:pPr>
        <w:spacing w:before="0" w:after="0" w:line="240" w:lineRule="auto"/>
      </w:pPr>
      <w:rPr>
        <w:b/>
        <w:bCs/>
      </w:rPr>
      <w:tblPr/>
      <w:tcPr>
        <w:tcBorders>
          <w:top w:val="double" w:sz="6"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BEE5" w:themeFill="accent5" w:themeFillTint="3F"/>
      </w:tcPr>
    </w:tblStylePr>
    <w:tblStylePr w:type="band1Horz">
      <w:tblPr/>
      <w:tcPr>
        <w:tcBorders>
          <w:insideH w:val="nil"/>
          <w:insideV w:val="nil"/>
        </w:tcBorders>
        <w:shd w:val="clear" w:color="auto" w:fill="D2BEE5"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single" w:sz="8" w:space="0" w:color="787878" w:themeColor="accent4" w:themeTint="BF"/>
      </w:tblBorders>
    </w:tblPr>
    <w:tblStylePr w:type="firstRow">
      <w:pPr>
        <w:spacing w:before="0" w:after="0" w:line="240" w:lineRule="auto"/>
      </w:pPr>
      <w:rPr>
        <w:b/>
        <w:bCs/>
        <w:color w:val="FFFFFF" w:themeColor="background1"/>
      </w:rPr>
      <w:tblPr/>
      <w:tcPr>
        <w:tcBorders>
          <w:top w:val="single" w:sz="8"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nil"/>
          <w:insideV w:val="nil"/>
        </w:tcBorders>
        <w:shd w:val="clear" w:color="auto" w:fill="4B4B4B" w:themeFill="accent4"/>
      </w:tcPr>
    </w:tblStylePr>
    <w:tblStylePr w:type="lastRow">
      <w:pPr>
        <w:spacing w:before="0" w:after="0" w:line="240" w:lineRule="auto"/>
      </w:pPr>
      <w:rPr>
        <w:b/>
        <w:bCs/>
      </w:rPr>
      <w:tblPr/>
      <w:tcPr>
        <w:tcBorders>
          <w:top w:val="double" w:sz="6"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2D2D2" w:themeFill="accent4" w:themeFillTint="3F"/>
      </w:tcPr>
    </w:tblStylePr>
    <w:tblStylePr w:type="band1Horz">
      <w:tblPr/>
      <w:tcPr>
        <w:tcBorders>
          <w:insideH w:val="nil"/>
          <w:insideV w:val="nil"/>
        </w:tcBorders>
        <w:shd w:val="clear" w:color="auto" w:fill="D2D2D2"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single" w:sz="8" w:space="0" w:color="999999" w:themeColor="accent3" w:themeTint="BF"/>
      </w:tblBorders>
    </w:tblPr>
    <w:tblStylePr w:type="firstRow">
      <w:pPr>
        <w:spacing w:before="0" w:after="0" w:line="240" w:lineRule="auto"/>
      </w:pPr>
      <w:rPr>
        <w:b/>
        <w:bCs/>
        <w:color w:val="FFFFFF" w:themeColor="background1"/>
      </w:rPr>
      <w:tblPr/>
      <w:tcPr>
        <w:tcBorders>
          <w:top w:val="single" w:sz="8"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nil"/>
          <w:insideV w:val="nil"/>
        </w:tcBorders>
        <w:shd w:val="clear" w:color="auto" w:fill="787878" w:themeFill="accent3"/>
      </w:tcPr>
    </w:tblStylePr>
    <w:tblStylePr w:type="lastRow">
      <w:pPr>
        <w:spacing w:before="0" w:after="0" w:line="240" w:lineRule="auto"/>
      </w:pPr>
      <w:rPr>
        <w:b/>
        <w:bCs/>
      </w:rPr>
      <w:tblPr/>
      <w:tcPr>
        <w:tcBorders>
          <w:top w:val="double" w:sz="6"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DDDD" w:themeFill="accent3" w:themeFillTint="3F"/>
      </w:tcPr>
    </w:tblStylePr>
    <w:tblStylePr w:type="band1Horz">
      <w:tblPr/>
      <w:tcPr>
        <w:tcBorders>
          <w:insideH w:val="nil"/>
          <w:insideV w:val="nil"/>
        </w:tcBorders>
        <w:shd w:val="clear" w:color="auto" w:fill="DDDDDD"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single" w:sz="8" w:space="0" w:color="EFEFEF" w:themeColor="accent2" w:themeTint="BF"/>
      </w:tblBorders>
    </w:tblPr>
    <w:tblStylePr w:type="firstRow">
      <w:pPr>
        <w:spacing w:before="0" w:after="0" w:line="240" w:lineRule="auto"/>
      </w:pPr>
      <w:rPr>
        <w:b/>
        <w:bCs/>
        <w:color w:val="FFFFFF" w:themeColor="background1"/>
      </w:rPr>
      <w:tblPr/>
      <w:tcPr>
        <w:tcBorders>
          <w:top w:val="single" w:sz="8"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nil"/>
          <w:insideV w:val="nil"/>
        </w:tcBorders>
        <w:shd w:val="clear" w:color="auto" w:fill="EAEAEA" w:themeFill="accent2"/>
      </w:tcPr>
    </w:tblStylePr>
    <w:tblStylePr w:type="lastRow">
      <w:pPr>
        <w:spacing w:before="0" w:after="0" w:line="240" w:lineRule="auto"/>
      </w:pPr>
      <w:rPr>
        <w:b/>
        <w:bCs/>
      </w:rPr>
      <w:tblPr/>
      <w:tcPr>
        <w:tcBorders>
          <w:top w:val="double" w:sz="6"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9F9F9" w:themeFill="accent2" w:themeFillTint="3F"/>
      </w:tcPr>
    </w:tblStylePr>
    <w:tblStylePr w:type="band1Horz">
      <w:tblPr/>
      <w:tcPr>
        <w:tcBorders>
          <w:insideH w:val="nil"/>
          <w:insideV w:val="nil"/>
        </w:tcBorders>
        <w:shd w:val="clear" w:color="auto" w:fill="F9F9F9"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9B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B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B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B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B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B47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B47D"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BE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2A6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2A6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2A6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2A6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7D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7DCB"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2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4B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4B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4B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4B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5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5A5"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D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787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787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787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787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BB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BBBB"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9F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EA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EA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EA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EA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F4F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F4F4"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D9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B0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B0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B0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B0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B4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B47D"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6"/>
        <w:left w:val="single" w:sz="8" w:space="0" w:color="ED6B06" w:themeColor="accent6"/>
        <w:bottom w:val="single" w:sz="8" w:space="0" w:color="ED6B06" w:themeColor="accent6"/>
        <w:right w:val="single" w:sz="8" w:space="0" w:color="ED6B06" w:themeColor="accent6"/>
        <w:insideH w:val="single" w:sz="8" w:space="0" w:color="ED6B06" w:themeColor="accent6"/>
        <w:insideV w:val="single" w:sz="8" w:space="0" w:color="ED6B06" w:themeColor="accent6"/>
      </w:tblBorders>
    </w:tblPr>
    <w:tcPr>
      <w:shd w:val="clear" w:color="auto" w:fill="FDD9BE" w:themeFill="accent6" w:themeFillTint="3F"/>
    </w:tcPr>
    <w:tblStylePr w:type="firstRow">
      <w:rPr>
        <w:b/>
        <w:bCs/>
        <w:color w:val="231F20" w:themeColor="text1"/>
      </w:rPr>
      <w:tblPr/>
      <w:tcPr>
        <w:shd w:val="clear" w:color="auto" w:fill="FEF0E5"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0CA" w:themeFill="accent6" w:themeFillTint="33"/>
      </w:tcPr>
    </w:tblStylePr>
    <w:tblStylePr w:type="band1Vert">
      <w:tblPr/>
      <w:tcPr>
        <w:shd w:val="clear" w:color="auto" w:fill="FBB47D" w:themeFill="accent6" w:themeFillTint="7F"/>
      </w:tcPr>
    </w:tblStylePr>
    <w:tblStylePr w:type="band1Horz">
      <w:tblPr/>
      <w:tcPr>
        <w:tcBorders>
          <w:insideH w:val="single" w:sz="6" w:space="0" w:color="ED6B06" w:themeColor="accent6"/>
          <w:insideV w:val="single" w:sz="6" w:space="0" w:color="ED6B06" w:themeColor="accent6"/>
        </w:tcBorders>
        <w:shd w:val="clear" w:color="auto" w:fill="FBB47D"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2A6A" w:themeColor="accent5"/>
        <w:left w:val="single" w:sz="8" w:space="0" w:color="4B2A6A" w:themeColor="accent5"/>
        <w:bottom w:val="single" w:sz="8" w:space="0" w:color="4B2A6A" w:themeColor="accent5"/>
        <w:right w:val="single" w:sz="8" w:space="0" w:color="4B2A6A" w:themeColor="accent5"/>
        <w:insideH w:val="single" w:sz="8" w:space="0" w:color="4B2A6A" w:themeColor="accent5"/>
        <w:insideV w:val="single" w:sz="8" w:space="0" w:color="4B2A6A" w:themeColor="accent5"/>
      </w:tblBorders>
    </w:tblPr>
    <w:tcPr>
      <w:shd w:val="clear" w:color="auto" w:fill="D2BEE5" w:themeFill="accent5" w:themeFillTint="3F"/>
    </w:tcPr>
    <w:tblStylePr w:type="firstRow">
      <w:rPr>
        <w:b/>
        <w:bCs/>
        <w:color w:val="231F20" w:themeColor="text1"/>
      </w:rPr>
      <w:tblPr/>
      <w:tcPr>
        <w:shd w:val="clear" w:color="auto" w:fill="EDE5F5"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CAEA" w:themeFill="accent5" w:themeFillTint="33"/>
      </w:tcPr>
    </w:tblStylePr>
    <w:tblStylePr w:type="band1Vert">
      <w:tblPr/>
      <w:tcPr>
        <w:shd w:val="clear" w:color="auto" w:fill="A57DCB" w:themeFill="accent5" w:themeFillTint="7F"/>
      </w:tcPr>
    </w:tblStylePr>
    <w:tblStylePr w:type="band1Horz">
      <w:tblPr/>
      <w:tcPr>
        <w:tcBorders>
          <w:insideH w:val="single" w:sz="6" w:space="0" w:color="4B2A6A" w:themeColor="accent5"/>
          <w:insideV w:val="single" w:sz="6" w:space="0" w:color="4B2A6A" w:themeColor="accent5"/>
        </w:tcBorders>
        <w:shd w:val="clear" w:color="auto" w:fill="A57DCB"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4B4B4B" w:themeColor="accent4"/>
        <w:left w:val="single" w:sz="8" w:space="0" w:color="4B4B4B" w:themeColor="accent4"/>
        <w:bottom w:val="single" w:sz="8" w:space="0" w:color="4B4B4B" w:themeColor="accent4"/>
        <w:right w:val="single" w:sz="8" w:space="0" w:color="4B4B4B" w:themeColor="accent4"/>
        <w:insideH w:val="single" w:sz="8" w:space="0" w:color="4B4B4B" w:themeColor="accent4"/>
        <w:insideV w:val="single" w:sz="8" w:space="0" w:color="4B4B4B" w:themeColor="accent4"/>
      </w:tblBorders>
    </w:tblPr>
    <w:tcPr>
      <w:shd w:val="clear" w:color="auto" w:fill="D2D2D2" w:themeFill="accent4" w:themeFillTint="3F"/>
    </w:tcPr>
    <w:tblStylePr w:type="firstRow">
      <w:rPr>
        <w:b/>
        <w:bCs/>
        <w:color w:val="231F20" w:themeColor="text1"/>
      </w:rPr>
      <w:tblPr/>
      <w:tcPr>
        <w:shd w:val="clear" w:color="auto" w:fill="EDED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BDBDB" w:themeFill="accent4" w:themeFillTint="33"/>
      </w:tcPr>
    </w:tblStylePr>
    <w:tblStylePr w:type="band1Vert">
      <w:tblPr/>
      <w:tcPr>
        <w:shd w:val="clear" w:color="auto" w:fill="A5A5A5" w:themeFill="accent4" w:themeFillTint="7F"/>
      </w:tcPr>
    </w:tblStylePr>
    <w:tblStylePr w:type="band1Horz">
      <w:tblPr/>
      <w:tcPr>
        <w:tcBorders>
          <w:insideH w:val="single" w:sz="6" w:space="0" w:color="4B4B4B" w:themeColor="accent4"/>
          <w:insideV w:val="single" w:sz="6" w:space="0" w:color="4B4B4B" w:themeColor="accent4"/>
        </w:tcBorders>
        <w:shd w:val="clear" w:color="auto" w:fill="A5A5A5"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787878" w:themeColor="accent3"/>
        <w:left w:val="single" w:sz="8" w:space="0" w:color="787878" w:themeColor="accent3"/>
        <w:bottom w:val="single" w:sz="8" w:space="0" w:color="787878" w:themeColor="accent3"/>
        <w:right w:val="single" w:sz="8" w:space="0" w:color="787878" w:themeColor="accent3"/>
        <w:insideH w:val="single" w:sz="8" w:space="0" w:color="787878" w:themeColor="accent3"/>
        <w:insideV w:val="single" w:sz="8" w:space="0" w:color="787878" w:themeColor="accent3"/>
      </w:tblBorders>
    </w:tblPr>
    <w:tcPr>
      <w:shd w:val="clear" w:color="auto" w:fill="DDDDDD" w:themeFill="accent3" w:themeFillTint="3F"/>
    </w:tcPr>
    <w:tblStylePr w:type="firstRow">
      <w:rPr>
        <w:b/>
        <w:bCs/>
        <w:color w:val="231F20" w:themeColor="text1"/>
      </w:rPr>
      <w:tblPr/>
      <w:tcPr>
        <w:shd w:val="clear" w:color="auto" w:fill="F1F1F1"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4E4E4" w:themeFill="accent3" w:themeFillTint="33"/>
      </w:tcPr>
    </w:tblStylePr>
    <w:tblStylePr w:type="band1Vert">
      <w:tblPr/>
      <w:tcPr>
        <w:shd w:val="clear" w:color="auto" w:fill="BBBBBB" w:themeFill="accent3" w:themeFillTint="7F"/>
      </w:tcPr>
    </w:tblStylePr>
    <w:tblStylePr w:type="band1Horz">
      <w:tblPr/>
      <w:tcPr>
        <w:tcBorders>
          <w:insideH w:val="single" w:sz="6" w:space="0" w:color="787878" w:themeColor="accent3"/>
          <w:insideV w:val="single" w:sz="6" w:space="0" w:color="787878" w:themeColor="accent3"/>
        </w:tcBorders>
        <w:shd w:val="clear" w:color="auto" w:fill="BBBBBB"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AEAEA" w:themeColor="accent2"/>
        <w:left w:val="single" w:sz="8" w:space="0" w:color="EAEAEA" w:themeColor="accent2"/>
        <w:bottom w:val="single" w:sz="8" w:space="0" w:color="EAEAEA" w:themeColor="accent2"/>
        <w:right w:val="single" w:sz="8" w:space="0" w:color="EAEAEA" w:themeColor="accent2"/>
        <w:insideH w:val="single" w:sz="8" w:space="0" w:color="EAEAEA" w:themeColor="accent2"/>
        <w:insideV w:val="single" w:sz="8" w:space="0" w:color="EAEAEA" w:themeColor="accent2"/>
      </w:tblBorders>
    </w:tblPr>
    <w:tcPr>
      <w:shd w:val="clear" w:color="auto" w:fill="F9F9F9" w:themeFill="accent2" w:themeFillTint="3F"/>
    </w:tcPr>
    <w:tblStylePr w:type="firstRow">
      <w:rPr>
        <w:b/>
        <w:bCs/>
        <w:color w:val="231F20" w:themeColor="text1"/>
      </w:rPr>
      <w:tblPr/>
      <w:tcPr>
        <w:shd w:val="clear" w:color="auto" w:fill="FCFCFC"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AFAFA" w:themeFill="accent2" w:themeFillTint="33"/>
      </w:tcPr>
    </w:tblStylePr>
    <w:tblStylePr w:type="band1Vert">
      <w:tblPr/>
      <w:tcPr>
        <w:shd w:val="clear" w:color="auto" w:fill="F4F4F4" w:themeFill="accent2" w:themeFillTint="7F"/>
      </w:tcPr>
    </w:tblStylePr>
    <w:tblStylePr w:type="band1Horz">
      <w:tblPr/>
      <w:tcPr>
        <w:tcBorders>
          <w:insideH w:val="single" w:sz="6" w:space="0" w:color="EAEAEA" w:themeColor="accent2"/>
          <w:insideV w:val="single" w:sz="6" w:space="0" w:color="EAEAEA" w:themeColor="accent2"/>
        </w:tcBorders>
        <w:shd w:val="clear" w:color="auto" w:fill="F4F4F4"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insideH w:val="single" w:sz="8" w:space="0" w:color="ED6B06" w:themeColor="accent1"/>
        <w:insideV w:val="single" w:sz="8" w:space="0" w:color="ED6B06" w:themeColor="accent1"/>
      </w:tblBorders>
    </w:tblPr>
    <w:tcPr>
      <w:shd w:val="clear" w:color="auto" w:fill="FDD9BE" w:themeFill="accent1" w:themeFillTint="3F"/>
    </w:tcPr>
    <w:tblStylePr w:type="firstRow">
      <w:rPr>
        <w:b/>
        <w:bCs/>
        <w:color w:val="231F20" w:themeColor="text1"/>
      </w:rPr>
      <w:tblPr/>
      <w:tcPr>
        <w:shd w:val="clear" w:color="auto" w:fill="FEF0E5"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0CA" w:themeFill="accent1" w:themeFillTint="33"/>
      </w:tcPr>
    </w:tblStylePr>
    <w:tblStylePr w:type="band1Vert">
      <w:tblPr/>
      <w:tcPr>
        <w:shd w:val="clear" w:color="auto" w:fill="FBB47D" w:themeFill="accent1" w:themeFillTint="7F"/>
      </w:tcPr>
    </w:tblStylePr>
    <w:tblStylePr w:type="band1Horz">
      <w:tblPr/>
      <w:tcPr>
        <w:tcBorders>
          <w:insideH w:val="single" w:sz="6" w:space="0" w:color="ED6B06" w:themeColor="accent1"/>
          <w:insideV w:val="single" w:sz="6" w:space="0" w:color="ED6B06" w:themeColor="accent1"/>
        </w:tcBorders>
        <w:shd w:val="clear" w:color="auto" w:fill="FBB47D"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FA8E3B" w:themeColor="accent6" w:themeTint="BF"/>
        <w:left w:val="single" w:sz="8" w:space="0" w:color="FA8E3B" w:themeColor="accent6" w:themeTint="BF"/>
        <w:bottom w:val="single" w:sz="8" w:space="0" w:color="FA8E3B" w:themeColor="accent6" w:themeTint="BF"/>
        <w:right w:val="single" w:sz="8" w:space="0" w:color="FA8E3B" w:themeColor="accent6" w:themeTint="BF"/>
        <w:insideH w:val="single" w:sz="8" w:space="0" w:color="FA8E3B" w:themeColor="accent6" w:themeTint="BF"/>
        <w:insideV w:val="single" w:sz="8" w:space="0" w:color="FA8E3B" w:themeColor="accent6" w:themeTint="BF"/>
      </w:tblBorders>
    </w:tblPr>
    <w:tcPr>
      <w:shd w:val="clear" w:color="auto" w:fill="FDD9BE" w:themeFill="accent6" w:themeFillTint="3F"/>
    </w:tcPr>
    <w:tblStylePr w:type="firstRow">
      <w:rPr>
        <w:b/>
        <w:bCs/>
      </w:rPr>
    </w:tblStylePr>
    <w:tblStylePr w:type="lastRow">
      <w:rPr>
        <w:b/>
        <w:bCs/>
      </w:rPr>
      <w:tblPr/>
      <w:tcPr>
        <w:tcBorders>
          <w:top w:val="single" w:sz="18" w:space="0" w:color="FA8E3B" w:themeColor="accent6" w:themeTint="BF"/>
        </w:tcBorders>
      </w:tcPr>
    </w:tblStylePr>
    <w:tblStylePr w:type="firstCol">
      <w:rPr>
        <w:b/>
        <w:bCs/>
      </w:rPr>
    </w:tblStylePr>
    <w:tblStylePr w:type="lastCol">
      <w:rPr>
        <w:b/>
        <w:bCs/>
      </w:rPr>
    </w:tblStylePr>
    <w:tblStylePr w:type="band1Vert">
      <w:tblPr/>
      <w:tcPr>
        <w:shd w:val="clear" w:color="auto" w:fill="FBB47D" w:themeFill="accent6" w:themeFillTint="7F"/>
      </w:tcPr>
    </w:tblStylePr>
    <w:tblStylePr w:type="band1Horz">
      <w:tblPr/>
      <w:tcPr>
        <w:shd w:val="clear" w:color="auto" w:fill="FBB47D"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7843AA" w:themeColor="accent5" w:themeTint="BF"/>
        <w:left w:val="single" w:sz="8" w:space="0" w:color="7843AA" w:themeColor="accent5" w:themeTint="BF"/>
        <w:bottom w:val="single" w:sz="8" w:space="0" w:color="7843AA" w:themeColor="accent5" w:themeTint="BF"/>
        <w:right w:val="single" w:sz="8" w:space="0" w:color="7843AA" w:themeColor="accent5" w:themeTint="BF"/>
        <w:insideH w:val="single" w:sz="8" w:space="0" w:color="7843AA" w:themeColor="accent5" w:themeTint="BF"/>
        <w:insideV w:val="single" w:sz="8" w:space="0" w:color="7843AA" w:themeColor="accent5" w:themeTint="BF"/>
      </w:tblBorders>
    </w:tblPr>
    <w:tcPr>
      <w:shd w:val="clear" w:color="auto" w:fill="D2BEE5" w:themeFill="accent5" w:themeFillTint="3F"/>
    </w:tcPr>
    <w:tblStylePr w:type="firstRow">
      <w:rPr>
        <w:b/>
        <w:bCs/>
      </w:rPr>
    </w:tblStylePr>
    <w:tblStylePr w:type="lastRow">
      <w:rPr>
        <w:b/>
        <w:bCs/>
      </w:rPr>
      <w:tblPr/>
      <w:tcPr>
        <w:tcBorders>
          <w:top w:val="single" w:sz="18" w:space="0" w:color="7843AA" w:themeColor="accent5" w:themeTint="BF"/>
        </w:tcBorders>
      </w:tcPr>
    </w:tblStylePr>
    <w:tblStylePr w:type="firstCol">
      <w:rPr>
        <w:b/>
        <w:bCs/>
      </w:rPr>
    </w:tblStylePr>
    <w:tblStylePr w:type="lastCol">
      <w:rPr>
        <w:b/>
        <w:bCs/>
      </w:rPr>
    </w:tblStylePr>
    <w:tblStylePr w:type="band1Vert">
      <w:tblPr/>
      <w:tcPr>
        <w:shd w:val="clear" w:color="auto" w:fill="A57DCB" w:themeFill="accent5" w:themeFillTint="7F"/>
      </w:tcPr>
    </w:tblStylePr>
    <w:tblStylePr w:type="band1Horz">
      <w:tblPr/>
      <w:tcPr>
        <w:shd w:val="clear" w:color="auto" w:fill="A57DCB"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787878" w:themeColor="accent4" w:themeTint="BF"/>
        <w:left w:val="single" w:sz="8" w:space="0" w:color="787878" w:themeColor="accent4" w:themeTint="BF"/>
        <w:bottom w:val="single" w:sz="8" w:space="0" w:color="787878" w:themeColor="accent4" w:themeTint="BF"/>
        <w:right w:val="single" w:sz="8" w:space="0" w:color="787878" w:themeColor="accent4" w:themeTint="BF"/>
        <w:insideH w:val="single" w:sz="8" w:space="0" w:color="787878" w:themeColor="accent4" w:themeTint="BF"/>
        <w:insideV w:val="single" w:sz="8" w:space="0" w:color="787878" w:themeColor="accent4" w:themeTint="BF"/>
      </w:tblBorders>
    </w:tblPr>
    <w:tcPr>
      <w:shd w:val="clear" w:color="auto" w:fill="D2D2D2" w:themeFill="accent4" w:themeFillTint="3F"/>
    </w:tcPr>
    <w:tblStylePr w:type="firstRow">
      <w:rPr>
        <w:b/>
        <w:bCs/>
      </w:rPr>
    </w:tblStylePr>
    <w:tblStylePr w:type="lastRow">
      <w:rPr>
        <w:b/>
        <w:bCs/>
      </w:rPr>
      <w:tblPr/>
      <w:tcPr>
        <w:tcBorders>
          <w:top w:val="single" w:sz="18" w:space="0" w:color="787878" w:themeColor="accent4" w:themeTint="BF"/>
        </w:tcBorders>
      </w:tcPr>
    </w:tblStylePr>
    <w:tblStylePr w:type="firstCol">
      <w:rPr>
        <w:b/>
        <w:bCs/>
      </w:rPr>
    </w:tblStylePr>
    <w:tblStylePr w:type="lastCol">
      <w:rPr>
        <w:b/>
        <w:bCs/>
      </w:rPr>
    </w:tblStylePr>
    <w:tblStylePr w:type="band1Vert">
      <w:tblPr/>
      <w:tcPr>
        <w:shd w:val="clear" w:color="auto" w:fill="A5A5A5" w:themeFill="accent4" w:themeFillTint="7F"/>
      </w:tcPr>
    </w:tblStylePr>
    <w:tblStylePr w:type="band1Horz">
      <w:tblPr/>
      <w:tcPr>
        <w:shd w:val="clear" w:color="auto" w:fill="A5A5A5"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999999" w:themeColor="accent3" w:themeTint="BF"/>
        <w:left w:val="single" w:sz="8" w:space="0" w:color="999999" w:themeColor="accent3" w:themeTint="BF"/>
        <w:bottom w:val="single" w:sz="8" w:space="0" w:color="999999" w:themeColor="accent3" w:themeTint="BF"/>
        <w:right w:val="single" w:sz="8" w:space="0" w:color="999999" w:themeColor="accent3" w:themeTint="BF"/>
        <w:insideH w:val="single" w:sz="8" w:space="0" w:color="999999" w:themeColor="accent3" w:themeTint="BF"/>
        <w:insideV w:val="single" w:sz="8" w:space="0" w:color="999999" w:themeColor="accent3" w:themeTint="BF"/>
      </w:tblBorders>
    </w:tblPr>
    <w:tcPr>
      <w:shd w:val="clear" w:color="auto" w:fill="DDDDDD" w:themeFill="accent3" w:themeFillTint="3F"/>
    </w:tcPr>
    <w:tblStylePr w:type="firstRow">
      <w:rPr>
        <w:b/>
        <w:bCs/>
      </w:rPr>
    </w:tblStylePr>
    <w:tblStylePr w:type="lastRow">
      <w:rPr>
        <w:b/>
        <w:bCs/>
      </w:rPr>
      <w:tblPr/>
      <w:tcPr>
        <w:tcBorders>
          <w:top w:val="single" w:sz="18" w:space="0" w:color="999999" w:themeColor="accent3" w:themeTint="BF"/>
        </w:tcBorders>
      </w:tcPr>
    </w:tblStylePr>
    <w:tblStylePr w:type="firstCol">
      <w:rPr>
        <w:b/>
        <w:bCs/>
      </w:rPr>
    </w:tblStylePr>
    <w:tblStylePr w:type="lastCol">
      <w:rPr>
        <w:b/>
        <w:bCs/>
      </w:rPr>
    </w:tblStylePr>
    <w:tblStylePr w:type="band1Vert">
      <w:tblPr/>
      <w:tcPr>
        <w:shd w:val="clear" w:color="auto" w:fill="BBBBBB" w:themeFill="accent3" w:themeFillTint="7F"/>
      </w:tcPr>
    </w:tblStylePr>
    <w:tblStylePr w:type="band1Horz">
      <w:tblPr/>
      <w:tcPr>
        <w:shd w:val="clear" w:color="auto" w:fill="BBBBBB"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EFEFEF" w:themeColor="accent2" w:themeTint="BF"/>
        <w:left w:val="single" w:sz="8" w:space="0" w:color="EFEFEF" w:themeColor="accent2" w:themeTint="BF"/>
        <w:bottom w:val="single" w:sz="8" w:space="0" w:color="EFEFEF" w:themeColor="accent2" w:themeTint="BF"/>
        <w:right w:val="single" w:sz="8" w:space="0" w:color="EFEFEF" w:themeColor="accent2" w:themeTint="BF"/>
        <w:insideH w:val="single" w:sz="8" w:space="0" w:color="EFEFEF" w:themeColor="accent2" w:themeTint="BF"/>
        <w:insideV w:val="single" w:sz="8" w:space="0" w:color="EFEFEF" w:themeColor="accent2" w:themeTint="BF"/>
      </w:tblBorders>
    </w:tblPr>
    <w:tcPr>
      <w:shd w:val="clear" w:color="auto" w:fill="F9F9F9" w:themeFill="accent2" w:themeFillTint="3F"/>
    </w:tcPr>
    <w:tblStylePr w:type="firstRow">
      <w:rPr>
        <w:b/>
        <w:bCs/>
      </w:rPr>
    </w:tblStylePr>
    <w:tblStylePr w:type="lastRow">
      <w:rPr>
        <w:b/>
        <w:bCs/>
      </w:rPr>
      <w:tblPr/>
      <w:tcPr>
        <w:tcBorders>
          <w:top w:val="single" w:sz="18" w:space="0" w:color="EFEFEF" w:themeColor="accent2" w:themeTint="BF"/>
        </w:tcBorders>
      </w:tcPr>
    </w:tblStylePr>
    <w:tblStylePr w:type="firstCol">
      <w:rPr>
        <w:b/>
        <w:bCs/>
      </w:rPr>
    </w:tblStylePr>
    <w:tblStylePr w:type="lastCol">
      <w:rPr>
        <w:b/>
        <w:bCs/>
      </w:rPr>
    </w:tblStylePr>
    <w:tblStylePr w:type="band1Vert">
      <w:tblPr/>
      <w:tcPr>
        <w:shd w:val="clear" w:color="auto" w:fill="F4F4F4" w:themeFill="accent2" w:themeFillTint="7F"/>
      </w:tcPr>
    </w:tblStylePr>
    <w:tblStylePr w:type="band1Horz">
      <w:tblPr/>
      <w:tcPr>
        <w:shd w:val="clear" w:color="auto" w:fill="F4F4F4"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single" w:sz="8" w:space="0" w:color="FA8E3B" w:themeColor="accent1" w:themeTint="BF"/>
        <w:insideV w:val="single" w:sz="8" w:space="0" w:color="FA8E3B" w:themeColor="accent1" w:themeTint="BF"/>
      </w:tblBorders>
    </w:tblPr>
    <w:tcPr>
      <w:shd w:val="clear" w:color="auto" w:fill="FDD9BE" w:themeFill="accent1" w:themeFillTint="3F"/>
    </w:tcPr>
    <w:tblStylePr w:type="firstRow">
      <w:rPr>
        <w:b/>
        <w:bCs/>
      </w:rPr>
    </w:tblStylePr>
    <w:tblStylePr w:type="lastRow">
      <w:rPr>
        <w:b/>
        <w:bCs/>
      </w:rPr>
      <w:tblPr/>
      <w:tcPr>
        <w:tcBorders>
          <w:top w:val="single" w:sz="18" w:space="0" w:color="FA8E3B" w:themeColor="accent1" w:themeTint="BF"/>
        </w:tcBorders>
      </w:tcPr>
    </w:tblStylePr>
    <w:tblStylePr w:type="firstCol">
      <w:rPr>
        <w:b/>
        <w:bCs/>
      </w:rPr>
    </w:tblStylePr>
    <w:tblStylePr w:type="lastCol">
      <w:rPr>
        <w:b/>
        <w:bCs/>
      </w:rPr>
    </w:tblStylePr>
    <w:tblStylePr w:type="band1Vert">
      <w:tblPr/>
      <w:tcPr>
        <w:shd w:val="clear" w:color="auto" w:fill="FBB47D" w:themeFill="accent1" w:themeFillTint="7F"/>
      </w:tcPr>
    </w:tblStylePr>
    <w:tblStylePr w:type="band1Horz">
      <w:tblPr/>
      <w:tcPr>
        <w:shd w:val="clear" w:color="auto" w:fill="FBB47D"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ED6B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535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4F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4F04" w:themeFill="accent6" w:themeFillShade="BF"/>
      </w:tcPr>
    </w:tblStylePr>
    <w:tblStylePr w:type="band1Vert">
      <w:tblPr/>
      <w:tcPr>
        <w:tcBorders>
          <w:top w:val="nil"/>
          <w:left w:val="nil"/>
          <w:bottom w:val="nil"/>
          <w:right w:val="nil"/>
          <w:insideH w:val="nil"/>
          <w:insideV w:val="nil"/>
        </w:tcBorders>
        <w:shd w:val="clear" w:color="auto" w:fill="B14F04" w:themeFill="accent6" w:themeFillShade="BF"/>
      </w:tcPr>
    </w:tblStylePr>
    <w:tblStylePr w:type="band1Horz">
      <w:tblPr/>
      <w:tcPr>
        <w:tcBorders>
          <w:top w:val="nil"/>
          <w:left w:val="nil"/>
          <w:bottom w:val="nil"/>
          <w:right w:val="nil"/>
          <w:insideH w:val="nil"/>
          <w:insideV w:val="nil"/>
        </w:tcBorders>
        <w:shd w:val="clear" w:color="auto" w:fill="B14F04"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4B2A6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15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71F4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71F4F" w:themeFill="accent5" w:themeFillShade="BF"/>
      </w:tcPr>
    </w:tblStylePr>
    <w:tblStylePr w:type="band1Vert">
      <w:tblPr/>
      <w:tcPr>
        <w:tcBorders>
          <w:top w:val="nil"/>
          <w:left w:val="nil"/>
          <w:bottom w:val="nil"/>
          <w:right w:val="nil"/>
          <w:insideH w:val="nil"/>
          <w:insideV w:val="nil"/>
        </w:tcBorders>
        <w:shd w:val="clear" w:color="auto" w:fill="371F4F" w:themeFill="accent5" w:themeFillShade="BF"/>
      </w:tcPr>
    </w:tblStylePr>
    <w:tblStylePr w:type="band1Horz">
      <w:tblPr/>
      <w:tcPr>
        <w:tcBorders>
          <w:top w:val="nil"/>
          <w:left w:val="nil"/>
          <w:bottom w:val="nil"/>
          <w:right w:val="nil"/>
          <w:insideH w:val="nil"/>
          <w:insideV w:val="nil"/>
        </w:tcBorders>
        <w:shd w:val="clear" w:color="auto" w:fill="371F4F"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4B4B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525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838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83838" w:themeFill="accent4" w:themeFillShade="BF"/>
      </w:tcPr>
    </w:tblStylePr>
    <w:tblStylePr w:type="band1Vert">
      <w:tblPr/>
      <w:tcPr>
        <w:tcBorders>
          <w:top w:val="nil"/>
          <w:left w:val="nil"/>
          <w:bottom w:val="nil"/>
          <w:right w:val="nil"/>
          <w:insideH w:val="nil"/>
          <w:insideV w:val="nil"/>
        </w:tcBorders>
        <w:shd w:val="clear" w:color="auto" w:fill="383838" w:themeFill="accent4" w:themeFillShade="BF"/>
      </w:tcPr>
    </w:tblStylePr>
    <w:tblStylePr w:type="band1Horz">
      <w:tblPr/>
      <w:tcPr>
        <w:tcBorders>
          <w:top w:val="nil"/>
          <w:left w:val="nil"/>
          <w:bottom w:val="nil"/>
          <w:right w:val="nil"/>
          <w:insideH w:val="nil"/>
          <w:insideV w:val="nil"/>
        </w:tcBorders>
        <w:shd w:val="clear" w:color="auto" w:fill="383838"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78787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3B3B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9595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95959" w:themeFill="accent3" w:themeFillShade="BF"/>
      </w:tcPr>
    </w:tblStylePr>
    <w:tblStylePr w:type="band1Vert">
      <w:tblPr/>
      <w:tcPr>
        <w:tcBorders>
          <w:top w:val="nil"/>
          <w:left w:val="nil"/>
          <w:bottom w:val="nil"/>
          <w:right w:val="nil"/>
          <w:insideH w:val="nil"/>
          <w:insideV w:val="nil"/>
        </w:tcBorders>
        <w:shd w:val="clear" w:color="auto" w:fill="595959" w:themeFill="accent3" w:themeFillShade="BF"/>
      </w:tcPr>
    </w:tblStylePr>
    <w:tblStylePr w:type="band1Horz">
      <w:tblPr/>
      <w:tcPr>
        <w:tcBorders>
          <w:top w:val="nil"/>
          <w:left w:val="nil"/>
          <w:bottom w:val="nil"/>
          <w:right w:val="nil"/>
          <w:insideH w:val="nil"/>
          <w:insideV w:val="nil"/>
        </w:tcBorders>
        <w:shd w:val="clear" w:color="auto" w:fill="595959"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EAEA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474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FAF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FAFAF" w:themeFill="accent2" w:themeFillShade="BF"/>
      </w:tcPr>
    </w:tblStylePr>
    <w:tblStylePr w:type="band1Vert">
      <w:tblPr/>
      <w:tcPr>
        <w:tcBorders>
          <w:top w:val="nil"/>
          <w:left w:val="nil"/>
          <w:bottom w:val="nil"/>
          <w:right w:val="nil"/>
          <w:insideH w:val="nil"/>
          <w:insideV w:val="nil"/>
        </w:tcBorders>
        <w:shd w:val="clear" w:color="auto" w:fill="AFAFAF" w:themeFill="accent2" w:themeFillShade="BF"/>
      </w:tcPr>
    </w:tblStylePr>
    <w:tblStylePr w:type="band1Horz">
      <w:tblPr/>
      <w:tcPr>
        <w:tcBorders>
          <w:top w:val="nil"/>
          <w:left w:val="nil"/>
          <w:bottom w:val="nil"/>
          <w:right w:val="nil"/>
          <w:insideH w:val="nil"/>
          <w:insideV w:val="nil"/>
        </w:tcBorders>
        <w:shd w:val="clear" w:color="auto" w:fill="AFAFAF"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ED6B0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535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4F0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4F04" w:themeFill="accent1" w:themeFillShade="BF"/>
      </w:tcPr>
    </w:tblStylePr>
    <w:tblStylePr w:type="band1Vert">
      <w:tblPr/>
      <w:tcPr>
        <w:tcBorders>
          <w:top w:val="nil"/>
          <w:left w:val="nil"/>
          <w:bottom w:val="nil"/>
          <w:right w:val="nil"/>
          <w:insideH w:val="nil"/>
          <w:insideV w:val="nil"/>
        </w:tcBorders>
        <w:shd w:val="clear" w:color="auto" w:fill="B14F04" w:themeFill="accent1" w:themeFillShade="BF"/>
      </w:tcPr>
    </w:tblStylePr>
    <w:tblStylePr w:type="band1Horz">
      <w:tblPr/>
      <w:tcPr>
        <w:tcBorders>
          <w:top w:val="nil"/>
          <w:left w:val="nil"/>
          <w:bottom w:val="nil"/>
          <w:right w:val="nil"/>
          <w:insideH w:val="nil"/>
          <w:insideV w:val="nil"/>
        </w:tcBorders>
        <w:shd w:val="clear" w:color="auto" w:fill="B14F04" w:themeFill="accent1" w:themeFillShade="BF"/>
      </w:tcPr>
    </w:tblStylePr>
  </w:style>
  <w:style w:type="paragraph" w:styleId="Bibliografie">
    <w:name w:val="Bibliography"/>
    <w:basedOn w:val="ZsysbasisMSFonds"/>
    <w:next w:val="BasistekstMSFonds"/>
    <w:uiPriority w:val="98"/>
    <w:semiHidden/>
    <w:rsid w:val="00E07762"/>
  </w:style>
  <w:style w:type="paragraph" w:styleId="Citaat">
    <w:name w:val="Quote"/>
    <w:basedOn w:val="ZsysbasisMSFonds"/>
    <w:next w:val="BasistekstMSFonds"/>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231F20" w:themeColor="text1"/>
      <w:sz w:val="18"/>
      <w:szCs w:val="18"/>
    </w:rPr>
  </w:style>
  <w:style w:type="paragraph" w:styleId="Duidelijkcitaat">
    <w:name w:val="Intense Quote"/>
    <w:basedOn w:val="ZsysbasisMSFonds"/>
    <w:next w:val="BasistekstMSFonds"/>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MS Fonds"/>
    <w:basedOn w:val="Standaardalinea-lettertype"/>
    <w:uiPriority w:val="4"/>
    <w:rsid w:val="00E07762"/>
    <w:rPr>
      <w:vertAlign w:val="superscript"/>
    </w:rPr>
  </w:style>
  <w:style w:type="paragraph" w:styleId="Geenafstand">
    <w:name w:val="No Spacing"/>
    <w:basedOn w:val="ZsysbasisMSFonds"/>
    <w:next w:val="BasistekstMSFonds"/>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MSFonds"/>
    <w:next w:val="BasistekstMSFonds"/>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MSFonds"/>
    <w:next w:val="BasistekstMSFonds"/>
    <w:uiPriority w:val="34"/>
    <w:qFormat/>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KopnummeringMSFonds">
    <w:name w:val="Kopnummering MS Fonds"/>
    <w:uiPriority w:val="4"/>
    <w:semiHidden/>
    <w:rsid w:val="005C0FF2"/>
    <w:pPr>
      <w:numPr>
        <w:numId w:val="9"/>
      </w:numPr>
    </w:pPr>
  </w:style>
  <w:style w:type="paragraph" w:customStyle="1" w:styleId="ZsyseenpuntMSFonds">
    <w:name w:val="Zsyseenpunt MS Fonds"/>
    <w:basedOn w:val="ZsysbasisMSFonds"/>
    <w:uiPriority w:val="4"/>
    <w:semiHidden/>
    <w:rsid w:val="00756C31"/>
    <w:pPr>
      <w:spacing w:line="20" w:lineRule="exact"/>
    </w:pPr>
    <w:rPr>
      <w:sz w:val="2"/>
    </w:rPr>
  </w:style>
  <w:style w:type="paragraph" w:customStyle="1" w:styleId="ZsysbasisdocumentgegevensMSFonds">
    <w:name w:val="Zsysbasisdocumentgegevens MS Fonds"/>
    <w:basedOn w:val="ZsysbasisMSFonds"/>
    <w:next w:val="BasistekstMSFonds"/>
    <w:uiPriority w:val="4"/>
    <w:semiHidden/>
    <w:rsid w:val="0029673B"/>
    <w:pPr>
      <w:spacing w:line="255" w:lineRule="exact"/>
    </w:pPr>
    <w:rPr>
      <w:noProof/>
    </w:rPr>
  </w:style>
  <w:style w:type="paragraph" w:customStyle="1" w:styleId="DocumentgegevensvetMSFonds">
    <w:name w:val="Documentgegevens vet MS Fonds"/>
    <w:basedOn w:val="ZsysbasisdocumentgegevensMSFonds"/>
    <w:uiPriority w:val="4"/>
    <w:rsid w:val="00AC1A3D"/>
    <w:rPr>
      <w:b/>
    </w:rPr>
  </w:style>
  <w:style w:type="paragraph" w:customStyle="1" w:styleId="DocumentgegevensMSFonds">
    <w:name w:val="Documentgegevens MS Fonds"/>
    <w:basedOn w:val="ZsysbasisdocumentgegevensMSFonds"/>
    <w:uiPriority w:val="4"/>
    <w:rsid w:val="00756C31"/>
  </w:style>
  <w:style w:type="paragraph" w:customStyle="1" w:styleId="PaginanummerMSFonds">
    <w:name w:val="Paginanummer MS Fonds"/>
    <w:basedOn w:val="ZsysbasisdocumentgegevensMSFonds"/>
    <w:uiPriority w:val="4"/>
    <w:rsid w:val="00E334BB"/>
  </w:style>
  <w:style w:type="paragraph" w:customStyle="1" w:styleId="AfzendergegevensMSFonds">
    <w:name w:val="Afzendergegevens MS Fonds"/>
    <w:basedOn w:val="ZsysbasisdocumentgegevensMSFonds"/>
    <w:uiPriority w:val="4"/>
    <w:rsid w:val="00135E7B"/>
  </w:style>
  <w:style w:type="paragraph" w:customStyle="1" w:styleId="AfzendergegevenskopjeMSFonds">
    <w:name w:val="Afzendergegevens kopje MS Fonds"/>
    <w:basedOn w:val="ZsysbasisdocumentgegevensMSFonds"/>
    <w:uiPriority w:val="4"/>
    <w:rsid w:val="00135E7B"/>
  </w:style>
  <w:style w:type="numbering" w:customStyle="1" w:styleId="OpsommingtekenMSFonds">
    <w:name w:val="Opsomming teken MS Fonds"/>
    <w:uiPriority w:val="4"/>
    <w:semiHidden/>
    <w:rsid w:val="00AD44F1"/>
    <w:pPr>
      <w:numPr>
        <w:numId w:val="10"/>
      </w:numPr>
    </w:pPr>
  </w:style>
  <w:style w:type="paragraph" w:customStyle="1" w:styleId="AlineavoorafbeeldingMSFonds">
    <w:name w:val="Alinea voor afbeelding MS Fonds"/>
    <w:basedOn w:val="ZsysbasisMSFonds"/>
    <w:next w:val="BasistekstMSFonds"/>
    <w:uiPriority w:val="4"/>
    <w:qFormat/>
    <w:rsid w:val="00BB239A"/>
  </w:style>
  <w:style w:type="paragraph" w:customStyle="1" w:styleId="TitelMSFonds">
    <w:name w:val="Titel MS Fonds"/>
    <w:basedOn w:val="ZsysbasisMSFonds"/>
    <w:uiPriority w:val="4"/>
    <w:qFormat/>
    <w:rsid w:val="000E1539"/>
    <w:pPr>
      <w:keepLines/>
      <w:spacing w:line="440" w:lineRule="exact"/>
    </w:pPr>
    <w:rPr>
      <w:b/>
      <w:caps/>
      <w:color w:val="ED6B06" w:themeColor="accent1"/>
      <w:sz w:val="36"/>
    </w:rPr>
  </w:style>
  <w:style w:type="paragraph" w:customStyle="1" w:styleId="SubtitelMSFonds">
    <w:name w:val="Subtitel MS Fonds"/>
    <w:basedOn w:val="ZsysbasisMSFonds"/>
    <w:uiPriority w:val="4"/>
    <w:qFormat/>
    <w:rsid w:val="000E1539"/>
    <w:pPr>
      <w:keepLines/>
    </w:pPr>
  </w:style>
  <w:style w:type="numbering" w:customStyle="1" w:styleId="BijlagenummeringMSFonds">
    <w:name w:val="Bijlagenummering MS Fonds"/>
    <w:uiPriority w:val="4"/>
    <w:semiHidden/>
    <w:rsid w:val="00345315"/>
    <w:pPr>
      <w:numPr>
        <w:numId w:val="11"/>
      </w:numPr>
    </w:pPr>
  </w:style>
  <w:style w:type="paragraph" w:customStyle="1" w:styleId="Bijlagekop1MSFonds">
    <w:name w:val="Bijlage kop 1 MS Fonds"/>
    <w:basedOn w:val="ZsysbasisMSFonds"/>
    <w:next w:val="BasistekstMSFonds"/>
    <w:uiPriority w:val="4"/>
    <w:qFormat/>
    <w:rsid w:val="0047456D"/>
    <w:pPr>
      <w:keepNext/>
      <w:keepLines/>
      <w:numPr>
        <w:numId w:val="23"/>
      </w:numPr>
      <w:tabs>
        <w:tab w:val="left" w:pos="709"/>
      </w:tabs>
      <w:spacing w:before="400"/>
      <w:outlineLvl w:val="0"/>
    </w:pPr>
    <w:rPr>
      <w:b/>
      <w:bCs/>
      <w:szCs w:val="32"/>
    </w:rPr>
  </w:style>
  <w:style w:type="paragraph" w:customStyle="1" w:styleId="Bijlagekop2MSFonds">
    <w:name w:val="Bijlage kop 2 MS Fonds"/>
    <w:basedOn w:val="ZsysbasisMSFonds"/>
    <w:next w:val="BasistekstMSFonds"/>
    <w:uiPriority w:val="4"/>
    <w:qFormat/>
    <w:rsid w:val="0092373F"/>
    <w:pPr>
      <w:keepNext/>
      <w:keepLines/>
      <w:numPr>
        <w:ilvl w:val="1"/>
        <w:numId w:val="23"/>
      </w:numPr>
      <w:spacing w:before="120"/>
      <w:outlineLvl w:val="1"/>
    </w:pPr>
    <w:rPr>
      <w:bCs/>
      <w:iCs/>
      <w:szCs w:val="28"/>
    </w:rPr>
  </w:style>
  <w:style w:type="paragraph" w:styleId="Onderwerpvanopmerking">
    <w:name w:val="annotation subject"/>
    <w:basedOn w:val="ZsysbasisMSFonds"/>
    <w:next w:val="BasistekstMSFonds"/>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231F2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MSFondsChar"/>
    <w:link w:val="Plattetekst"/>
    <w:semiHidden/>
    <w:rsid w:val="00E7078D"/>
    <w:rPr>
      <w:rFonts w:asciiTheme="minorHAnsi" w:hAnsiTheme="minorHAnsi" w:cs="Maiandra GD"/>
      <w:color w:val="231F2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MSFonds"/>
    <w:next w:val="BasistekstMSFonds"/>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MSFonds"/>
    <w:next w:val="BasistekstMSFonds"/>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MS Fonds"/>
    <w:basedOn w:val="ZsysbasisMSFonds"/>
    <w:next w:val="BasistekstMSFonds"/>
    <w:uiPriority w:val="4"/>
    <w:rsid w:val="00DD2A9E"/>
  </w:style>
  <w:style w:type="table" w:customStyle="1" w:styleId="TabelzonderopmaakMSFonds">
    <w:name w:val="Tabel zonder opmaak MS Fonds"/>
    <w:basedOn w:val="Standaardtabel"/>
    <w:uiPriority w:val="99"/>
    <w:qFormat/>
    <w:rsid w:val="00D16E87"/>
    <w:pPr>
      <w:spacing w:line="240" w:lineRule="auto"/>
    </w:pPr>
    <w:tblPr>
      <w:tblCellMar>
        <w:left w:w="0" w:type="dxa"/>
        <w:right w:w="0" w:type="dxa"/>
      </w:tblCellMar>
    </w:tblPr>
  </w:style>
  <w:style w:type="paragraph" w:customStyle="1" w:styleId="ZsysbasistocMSFonds">
    <w:name w:val="Zsysbasistoc MS Fonds"/>
    <w:basedOn w:val="ZsysbasisMSFonds"/>
    <w:next w:val="BasistekstMSFonds"/>
    <w:uiPriority w:val="4"/>
    <w:semiHidden/>
    <w:rsid w:val="00364B2C"/>
    <w:pPr>
      <w:ind w:left="709" w:right="567" w:hanging="709"/>
    </w:pPr>
  </w:style>
  <w:style w:type="numbering" w:customStyle="1" w:styleId="AgendapuntlijstMSFonds">
    <w:name w:val="Agendapunt (lijst) MS Fonds"/>
    <w:uiPriority w:val="4"/>
    <w:semiHidden/>
    <w:rsid w:val="00D17C76"/>
    <w:pPr>
      <w:numPr>
        <w:numId w:val="22"/>
      </w:numPr>
    </w:pPr>
  </w:style>
  <w:style w:type="paragraph" w:customStyle="1" w:styleId="Agendapunt1eniveauMSFonds">
    <w:name w:val="Agendapunt 1e niveau MS Fonds"/>
    <w:basedOn w:val="ZsysbasisMSFonds"/>
    <w:uiPriority w:val="4"/>
    <w:rsid w:val="00D17C76"/>
    <w:pPr>
      <w:numPr>
        <w:numId w:val="24"/>
      </w:numPr>
    </w:pPr>
    <w:rPr>
      <w:b/>
    </w:rPr>
  </w:style>
  <w:style w:type="paragraph" w:customStyle="1" w:styleId="ZsysbasistabeltekstMSFonds">
    <w:name w:val="Zsysbasistabeltekst MS Fonds"/>
    <w:basedOn w:val="ZsysbasisMSFonds"/>
    <w:next w:val="TabeltekstMSFonds"/>
    <w:uiPriority w:val="4"/>
    <w:semiHidden/>
    <w:rsid w:val="00312D26"/>
  </w:style>
  <w:style w:type="paragraph" w:customStyle="1" w:styleId="TabeltekstMSFonds">
    <w:name w:val="Tabeltekst MS Fonds"/>
    <w:basedOn w:val="ZsysbasistabeltekstMSFonds"/>
    <w:uiPriority w:val="4"/>
    <w:rsid w:val="00312D26"/>
  </w:style>
  <w:style w:type="paragraph" w:customStyle="1" w:styleId="TabelkopjeMSFonds">
    <w:name w:val="Tabelkopje MS Fonds"/>
    <w:basedOn w:val="ZsysbasistabeltekstMSFonds"/>
    <w:next w:val="TabeltekstMSFonds"/>
    <w:uiPriority w:val="4"/>
    <w:rsid w:val="00312D26"/>
  </w:style>
  <w:style w:type="paragraph" w:customStyle="1" w:styleId="DocumentnaamMSFonds">
    <w:name w:val="Documentnaam MS Fonds"/>
    <w:basedOn w:val="ZsysbasisMSFonds"/>
    <w:next w:val="BasistekstMSFonds"/>
    <w:uiPriority w:val="4"/>
    <w:rsid w:val="00B30352"/>
    <w:pPr>
      <w:spacing w:line="775" w:lineRule="atLeast"/>
    </w:pPr>
    <w:rPr>
      <w:b/>
      <w:color w:val="ED6B06" w:themeColor="accent1"/>
      <w:sz w:val="54"/>
    </w:rPr>
  </w:style>
  <w:style w:type="table" w:customStyle="1" w:styleId="TabelstijldocumentgegevensMSFonds">
    <w:name w:val="Tabelstijl documentgegevens MS Fonds"/>
    <w:basedOn w:val="Standaardtabel"/>
    <w:uiPriority w:val="99"/>
    <w:rsid w:val="00AC1A3D"/>
    <w:pPr>
      <w:spacing w:line="240" w:lineRule="auto"/>
    </w:pPr>
    <w:tblPr>
      <w:tblBorders>
        <w:insideH w:val="single" w:sz="12" w:space="0" w:color="FFFFFF"/>
        <w:insideV w:val="single" w:sz="12" w:space="0" w:color="FFFFFF"/>
      </w:tblBorders>
      <w:tblCellMar>
        <w:top w:w="57" w:type="dxa"/>
        <w:left w:w="187" w:type="dxa"/>
        <w:bottom w:w="57" w:type="dxa"/>
        <w:right w:w="181" w:type="dxa"/>
      </w:tblCellMar>
    </w:tblPr>
    <w:tcPr>
      <w:shd w:val="clear" w:color="auto" w:fill="EAEAEA" w:themeFill="accent2"/>
    </w:tcPr>
  </w:style>
  <w:style w:type="table" w:styleId="Donkerelijst">
    <w:name w:val="Dark List"/>
    <w:basedOn w:val="Standaardtabel"/>
    <w:uiPriority w:val="70"/>
    <w:semiHidden/>
    <w:unhideWhenUsed/>
    <w:rsid w:val="00C122E1"/>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Gemiddeldraster1">
    <w:name w:val="Medium Grid 1"/>
    <w:basedOn w:val="Standaardtabel"/>
    <w:uiPriority w:val="67"/>
    <w:semiHidden/>
    <w:unhideWhenUsed/>
    <w:rsid w:val="00C122E1"/>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Gemiddeldraster2">
    <w:name w:val="Medium Grid 2"/>
    <w:basedOn w:val="Standaardtabel"/>
    <w:uiPriority w:val="68"/>
    <w:semiHidden/>
    <w:unhideWhenUsed/>
    <w:rsid w:val="00C122E1"/>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C122E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Gemiddeldearcering1">
    <w:name w:val="Medium Shading 1"/>
    <w:basedOn w:val="Standaardtabel"/>
    <w:uiPriority w:val="63"/>
    <w:semiHidden/>
    <w:unhideWhenUsed/>
    <w:rsid w:val="00C122E1"/>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C122E1"/>
    <w:pPr>
      <w:spacing w:line="240" w:lineRule="auto"/>
    </w:pPr>
    <w:tblPr>
      <w:tblStyleRowBandSize w:val="1"/>
      <w:tblStyleColBandSize w:val="1"/>
      <w:tblBorders>
        <w:top w:val="single" w:sz="8"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single" w:sz="8" w:space="0" w:color="FA8E3B" w:themeColor="accent1" w:themeTint="BF"/>
      </w:tblBorders>
    </w:tblPr>
    <w:tblStylePr w:type="firstRow">
      <w:pPr>
        <w:spacing w:before="0" w:after="0" w:line="240" w:lineRule="auto"/>
      </w:pPr>
      <w:rPr>
        <w:b/>
        <w:bCs/>
        <w:color w:val="FFFFFF" w:themeColor="background1"/>
      </w:rPr>
      <w:tblPr/>
      <w:tcPr>
        <w:tcBorders>
          <w:top w:val="single" w:sz="8"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nil"/>
          <w:insideV w:val="nil"/>
        </w:tcBorders>
        <w:shd w:val="clear" w:color="auto" w:fill="ED6B06" w:themeFill="accent1"/>
      </w:tcPr>
    </w:tblStylePr>
    <w:tblStylePr w:type="lastRow">
      <w:pPr>
        <w:spacing w:before="0" w:after="0" w:line="240" w:lineRule="auto"/>
      </w:pPr>
      <w:rPr>
        <w:b/>
        <w:bCs/>
      </w:rPr>
      <w:tblPr/>
      <w:tcPr>
        <w:tcBorders>
          <w:top w:val="double" w:sz="6" w:space="0" w:color="FA8E3B" w:themeColor="accent1" w:themeTint="BF"/>
          <w:left w:val="single" w:sz="8" w:space="0" w:color="FA8E3B" w:themeColor="accent1" w:themeTint="BF"/>
          <w:bottom w:val="single" w:sz="8" w:space="0" w:color="FA8E3B" w:themeColor="accent1" w:themeTint="BF"/>
          <w:right w:val="single" w:sz="8" w:space="0" w:color="FA8E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D9BE" w:themeFill="accent1" w:themeFillTint="3F"/>
      </w:tcPr>
    </w:tblStylePr>
    <w:tblStylePr w:type="band1Horz">
      <w:tblPr/>
      <w:tcPr>
        <w:tcBorders>
          <w:insideH w:val="nil"/>
          <w:insideV w:val="nil"/>
        </w:tcBorders>
        <w:shd w:val="clear" w:color="auto" w:fill="FDD9BE"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C122E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C122E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B0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6B06" w:themeFill="accent1"/>
      </w:tcPr>
    </w:tblStylePr>
    <w:tblStylePr w:type="lastCol">
      <w:rPr>
        <w:b/>
        <w:bCs/>
        <w:color w:val="FFFFFF" w:themeColor="background1"/>
      </w:rPr>
      <w:tblPr/>
      <w:tcPr>
        <w:tcBorders>
          <w:left w:val="nil"/>
          <w:right w:val="nil"/>
          <w:insideH w:val="nil"/>
          <w:insideV w:val="nil"/>
        </w:tcBorders>
        <w:shd w:val="clear" w:color="auto" w:fill="ED6B0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unhideWhenUsed/>
    <w:rsid w:val="00C122E1"/>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0000"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Gemiddeldelijst1-accent1">
    <w:name w:val="Medium List 1 Accent 1"/>
    <w:basedOn w:val="Standaardtabel"/>
    <w:uiPriority w:val="65"/>
    <w:semiHidden/>
    <w:unhideWhenUsed/>
    <w:rsid w:val="00C122E1"/>
    <w:pPr>
      <w:spacing w:line="240" w:lineRule="auto"/>
    </w:pPr>
    <w:rPr>
      <w:color w:val="231F20" w:themeColor="text1"/>
    </w:rPr>
    <w:tblPr>
      <w:tblStyleRowBandSize w:val="1"/>
      <w:tblStyleColBandSize w:val="1"/>
      <w:tblBorders>
        <w:top w:val="single" w:sz="8" w:space="0" w:color="ED6B06" w:themeColor="accent1"/>
        <w:bottom w:val="single" w:sz="8" w:space="0" w:color="ED6B06" w:themeColor="accent1"/>
      </w:tblBorders>
    </w:tblPr>
    <w:tblStylePr w:type="firstRow">
      <w:rPr>
        <w:rFonts w:asciiTheme="majorHAnsi" w:eastAsiaTheme="majorEastAsia" w:hAnsiTheme="majorHAnsi" w:cstheme="majorBidi"/>
      </w:rPr>
      <w:tblPr/>
      <w:tcPr>
        <w:tcBorders>
          <w:top w:val="nil"/>
          <w:bottom w:val="single" w:sz="8" w:space="0" w:color="ED6B06" w:themeColor="accent1"/>
        </w:tcBorders>
      </w:tcPr>
    </w:tblStylePr>
    <w:tblStylePr w:type="lastRow">
      <w:rPr>
        <w:b/>
        <w:bCs/>
        <w:color w:val="000000" w:themeColor="text2"/>
      </w:rPr>
      <w:tblPr/>
      <w:tcPr>
        <w:tcBorders>
          <w:top w:val="single" w:sz="8" w:space="0" w:color="ED6B06" w:themeColor="accent1"/>
          <w:bottom w:val="single" w:sz="8" w:space="0" w:color="ED6B06" w:themeColor="accent1"/>
        </w:tcBorders>
      </w:tcPr>
    </w:tblStylePr>
    <w:tblStylePr w:type="firstCol">
      <w:rPr>
        <w:b/>
        <w:bCs/>
      </w:rPr>
    </w:tblStylePr>
    <w:tblStylePr w:type="lastCol">
      <w:rPr>
        <w:b/>
        <w:bCs/>
      </w:rPr>
      <w:tblPr/>
      <w:tcPr>
        <w:tcBorders>
          <w:top w:val="single" w:sz="8" w:space="0" w:color="ED6B06" w:themeColor="accent1"/>
          <w:bottom w:val="single" w:sz="8" w:space="0" w:color="ED6B06" w:themeColor="accent1"/>
        </w:tcBorders>
      </w:tcPr>
    </w:tblStylePr>
    <w:tblStylePr w:type="band1Vert">
      <w:tblPr/>
      <w:tcPr>
        <w:shd w:val="clear" w:color="auto" w:fill="FDD9BE" w:themeFill="accent1" w:themeFillTint="3F"/>
      </w:tcPr>
    </w:tblStylePr>
    <w:tblStylePr w:type="band1Horz">
      <w:tblPr/>
      <w:tcPr>
        <w:shd w:val="clear" w:color="auto" w:fill="FDD9BE" w:themeFill="accent1" w:themeFillTint="3F"/>
      </w:tcPr>
    </w:tblStylePr>
  </w:style>
  <w:style w:type="table" w:styleId="Gemiddeldelijst2">
    <w:name w:val="Medium List 2"/>
    <w:basedOn w:val="Standaardtabel"/>
    <w:uiPriority w:val="66"/>
    <w:semiHidden/>
    <w:unhideWhenUsed/>
    <w:rsid w:val="00C122E1"/>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leurrijkraster">
    <w:name w:val="Colorful Grid"/>
    <w:basedOn w:val="Standaardtabel"/>
    <w:uiPriority w:val="73"/>
    <w:semiHidden/>
    <w:unhideWhenUsed/>
    <w:rsid w:val="00C122E1"/>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Kleurrijkearcering">
    <w:name w:val="Colorful Shading"/>
    <w:basedOn w:val="Standaardtabel"/>
    <w:uiPriority w:val="71"/>
    <w:semiHidden/>
    <w:unhideWhenUsed/>
    <w:rsid w:val="00C122E1"/>
    <w:pPr>
      <w:spacing w:line="240" w:lineRule="auto"/>
    </w:pPr>
    <w:rPr>
      <w:color w:val="231F20" w:themeColor="text1"/>
    </w:rPr>
    <w:tblPr>
      <w:tblStyleRowBandSize w:val="1"/>
      <w:tblStyleColBandSize w:val="1"/>
      <w:tblBorders>
        <w:top w:val="single" w:sz="24" w:space="0" w:color="EAEAEA"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EAEA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Kleurrijkelijst">
    <w:name w:val="Colorful List"/>
    <w:basedOn w:val="Standaardtabel"/>
    <w:uiPriority w:val="72"/>
    <w:semiHidden/>
    <w:unhideWhenUsed/>
    <w:rsid w:val="00C122E1"/>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BBBBBB" w:themeFill="accent2" w:themeFillShade="CC"/>
      </w:tcPr>
    </w:tblStylePr>
    <w:tblStylePr w:type="lastRow">
      <w:rPr>
        <w:b/>
        <w:bCs/>
        <w:color w:val="BBBBBB"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Lichtraster">
    <w:name w:val="Light Grid"/>
    <w:basedOn w:val="Standaardtabel"/>
    <w:uiPriority w:val="62"/>
    <w:semiHidden/>
    <w:unhideWhenUsed/>
    <w:rsid w:val="00C122E1"/>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chtraster-accent1">
    <w:name w:val="Light Grid Accent 1"/>
    <w:basedOn w:val="Standaardtabel"/>
    <w:uiPriority w:val="62"/>
    <w:semiHidden/>
    <w:unhideWhenUsed/>
    <w:rsid w:val="00C122E1"/>
    <w:pPr>
      <w:spacing w:line="240" w:lineRule="auto"/>
    </w:p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insideH w:val="single" w:sz="8" w:space="0" w:color="ED6B06" w:themeColor="accent1"/>
        <w:insideV w:val="single" w:sz="8" w:space="0" w:color="ED6B0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B06" w:themeColor="accent1"/>
          <w:left w:val="single" w:sz="8" w:space="0" w:color="ED6B06" w:themeColor="accent1"/>
          <w:bottom w:val="single" w:sz="18" w:space="0" w:color="ED6B06" w:themeColor="accent1"/>
          <w:right w:val="single" w:sz="8" w:space="0" w:color="ED6B06" w:themeColor="accent1"/>
          <w:insideH w:val="nil"/>
          <w:insideV w:val="single" w:sz="8" w:space="0" w:color="ED6B0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B06" w:themeColor="accent1"/>
          <w:left w:val="single" w:sz="8" w:space="0" w:color="ED6B06" w:themeColor="accent1"/>
          <w:bottom w:val="single" w:sz="8" w:space="0" w:color="ED6B06" w:themeColor="accent1"/>
          <w:right w:val="single" w:sz="8" w:space="0" w:color="ED6B06" w:themeColor="accent1"/>
          <w:insideH w:val="nil"/>
          <w:insideV w:val="single" w:sz="8" w:space="0" w:color="ED6B0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tcPr>
    </w:tblStylePr>
    <w:tblStylePr w:type="band1Vert">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shd w:val="clear" w:color="auto" w:fill="FDD9BE" w:themeFill="accent1" w:themeFillTint="3F"/>
      </w:tcPr>
    </w:tblStylePr>
    <w:tblStylePr w:type="band1Horz">
      <w:tblPr/>
      <w:tcPr>
        <w:tcBorders>
          <w:top w:val="single" w:sz="8" w:space="0" w:color="ED6B06" w:themeColor="accent1"/>
          <w:left w:val="single" w:sz="8" w:space="0" w:color="ED6B06" w:themeColor="accent1"/>
          <w:bottom w:val="single" w:sz="8" w:space="0" w:color="ED6B06" w:themeColor="accent1"/>
          <w:right w:val="single" w:sz="8" w:space="0" w:color="ED6B06" w:themeColor="accent1"/>
          <w:insideV w:val="single" w:sz="8" w:space="0" w:color="ED6B06" w:themeColor="accent1"/>
        </w:tcBorders>
        <w:shd w:val="clear" w:color="auto" w:fill="FDD9BE" w:themeFill="accent1" w:themeFillTint="3F"/>
      </w:tcPr>
    </w:tblStylePr>
    <w:tblStylePr w:type="band2Horz">
      <w:tblPr/>
      <w:tcPr>
        <w:tcBorders>
          <w:top w:val="single" w:sz="8" w:space="0" w:color="ED6B06" w:themeColor="accent1"/>
          <w:left w:val="single" w:sz="8" w:space="0" w:color="ED6B06" w:themeColor="accent1"/>
          <w:bottom w:val="single" w:sz="8" w:space="0" w:color="ED6B06" w:themeColor="accent1"/>
          <w:right w:val="single" w:sz="8" w:space="0" w:color="ED6B06" w:themeColor="accent1"/>
          <w:insideV w:val="single" w:sz="8" w:space="0" w:color="ED6B06" w:themeColor="accent1"/>
        </w:tcBorders>
      </w:tcPr>
    </w:tblStylePr>
  </w:style>
  <w:style w:type="table" w:styleId="Lichtearcering">
    <w:name w:val="Light Shading"/>
    <w:basedOn w:val="Standaardtabel"/>
    <w:uiPriority w:val="60"/>
    <w:semiHidden/>
    <w:unhideWhenUsed/>
    <w:rsid w:val="00C122E1"/>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chtearcering-accent1">
    <w:name w:val="Light Shading Accent 1"/>
    <w:basedOn w:val="Standaardtabel"/>
    <w:uiPriority w:val="60"/>
    <w:semiHidden/>
    <w:unhideWhenUsed/>
    <w:rsid w:val="00C122E1"/>
    <w:pPr>
      <w:spacing w:line="240" w:lineRule="auto"/>
    </w:pPr>
    <w:rPr>
      <w:color w:val="B14F04" w:themeColor="accent1" w:themeShade="BF"/>
    </w:rPr>
    <w:tblPr>
      <w:tblStyleRowBandSize w:val="1"/>
      <w:tblStyleColBandSize w:val="1"/>
      <w:tblBorders>
        <w:top w:val="single" w:sz="8" w:space="0" w:color="ED6B06" w:themeColor="accent1"/>
        <w:bottom w:val="single" w:sz="8" w:space="0" w:color="ED6B06" w:themeColor="accent1"/>
      </w:tblBorders>
    </w:tblPr>
    <w:tblStylePr w:type="firstRow">
      <w:pPr>
        <w:spacing w:before="0" w:after="0" w:line="240" w:lineRule="auto"/>
      </w:pPr>
      <w:rPr>
        <w:b/>
        <w:bCs/>
      </w:rPr>
      <w:tblPr/>
      <w:tcPr>
        <w:tcBorders>
          <w:top w:val="single" w:sz="8" w:space="0" w:color="ED6B06" w:themeColor="accent1"/>
          <w:left w:val="nil"/>
          <w:bottom w:val="single" w:sz="8" w:space="0" w:color="ED6B06" w:themeColor="accent1"/>
          <w:right w:val="nil"/>
          <w:insideH w:val="nil"/>
          <w:insideV w:val="nil"/>
        </w:tcBorders>
      </w:tcPr>
    </w:tblStylePr>
    <w:tblStylePr w:type="lastRow">
      <w:pPr>
        <w:spacing w:before="0" w:after="0" w:line="240" w:lineRule="auto"/>
      </w:pPr>
      <w:rPr>
        <w:b/>
        <w:bCs/>
      </w:rPr>
      <w:tblPr/>
      <w:tcPr>
        <w:tcBorders>
          <w:top w:val="single" w:sz="8" w:space="0" w:color="ED6B06" w:themeColor="accent1"/>
          <w:left w:val="nil"/>
          <w:bottom w:val="single" w:sz="8" w:space="0" w:color="ED6B0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9BE" w:themeFill="accent1" w:themeFillTint="3F"/>
      </w:tcPr>
    </w:tblStylePr>
    <w:tblStylePr w:type="band1Horz">
      <w:tblPr/>
      <w:tcPr>
        <w:tcBorders>
          <w:left w:val="nil"/>
          <w:right w:val="nil"/>
          <w:insideH w:val="nil"/>
          <w:insideV w:val="nil"/>
        </w:tcBorders>
        <w:shd w:val="clear" w:color="auto" w:fill="FDD9BE" w:themeFill="accent1" w:themeFillTint="3F"/>
      </w:tcPr>
    </w:tblStylePr>
  </w:style>
  <w:style w:type="table" w:styleId="Lichtelijst">
    <w:name w:val="Light List"/>
    <w:basedOn w:val="Standaardtabel"/>
    <w:uiPriority w:val="61"/>
    <w:semiHidden/>
    <w:unhideWhenUsed/>
    <w:rsid w:val="00C122E1"/>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chtelijst-accent1">
    <w:name w:val="Light List Accent 1"/>
    <w:basedOn w:val="Standaardtabel"/>
    <w:uiPriority w:val="61"/>
    <w:semiHidden/>
    <w:unhideWhenUsed/>
    <w:rsid w:val="00C122E1"/>
    <w:pPr>
      <w:spacing w:line="240" w:lineRule="auto"/>
    </w:pPr>
    <w:tblPr>
      <w:tblStyleRowBandSize w:val="1"/>
      <w:tblStyleColBandSize w:val="1"/>
      <w:tblBorders>
        <w:top w:val="single" w:sz="8" w:space="0" w:color="ED6B06" w:themeColor="accent1"/>
        <w:left w:val="single" w:sz="8" w:space="0" w:color="ED6B06" w:themeColor="accent1"/>
        <w:bottom w:val="single" w:sz="8" w:space="0" w:color="ED6B06" w:themeColor="accent1"/>
        <w:right w:val="single" w:sz="8" w:space="0" w:color="ED6B06" w:themeColor="accent1"/>
      </w:tblBorders>
    </w:tblPr>
    <w:tblStylePr w:type="firstRow">
      <w:pPr>
        <w:spacing w:before="0" w:after="0" w:line="240" w:lineRule="auto"/>
      </w:pPr>
      <w:rPr>
        <w:b/>
        <w:bCs/>
        <w:color w:val="FFFFFF" w:themeColor="background1"/>
      </w:rPr>
      <w:tblPr/>
      <w:tcPr>
        <w:shd w:val="clear" w:color="auto" w:fill="ED6B06" w:themeFill="accent1"/>
      </w:tcPr>
    </w:tblStylePr>
    <w:tblStylePr w:type="lastRow">
      <w:pPr>
        <w:spacing w:before="0" w:after="0" w:line="240" w:lineRule="auto"/>
      </w:pPr>
      <w:rPr>
        <w:b/>
        <w:bCs/>
      </w:rPr>
      <w:tblPr/>
      <w:tcPr>
        <w:tcBorders>
          <w:top w:val="double" w:sz="6" w:space="0" w:color="ED6B06" w:themeColor="accent1"/>
          <w:left w:val="single" w:sz="8" w:space="0" w:color="ED6B06" w:themeColor="accent1"/>
          <w:bottom w:val="single" w:sz="8" w:space="0" w:color="ED6B06" w:themeColor="accent1"/>
          <w:right w:val="single" w:sz="8" w:space="0" w:color="ED6B06" w:themeColor="accent1"/>
        </w:tcBorders>
      </w:tcPr>
    </w:tblStylePr>
    <w:tblStylePr w:type="firstCol">
      <w:rPr>
        <w:b/>
        <w:bCs/>
      </w:rPr>
    </w:tblStylePr>
    <w:tblStylePr w:type="lastCol">
      <w:rPr>
        <w:b/>
        <w:bCs/>
      </w:rPr>
    </w:tblStylePr>
    <w:tblStylePr w:type="band1Vert">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tcPr>
    </w:tblStylePr>
    <w:tblStylePr w:type="band1Horz">
      <w:tblPr/>
      <w:tcPr>
        <w:tcBorders>
          <w:top w:val="single" w:sz="8" w:space="0" w:color="ED6B06" w:themeColor="accent1"/>
          <w:left w:val="single" w:sz="8" w:space="0" w:color="ED6B06" w:themeColor="accent1"/>
          <w:bottom w:val="single" w:sz="8" w:space="0" w:color="ED6B06" w:themeColor="accent1"/>
          <w:right w:val="single" w:sz="8" w:space="0" w:color="ED6B06" w:themeColor="accent1"/>
        </w:tcBorders>
      </w:tcPr>
    </w:tblStylePr>
  </w:style>
  <w:style w:type="table" w:styleId="Lijsttabel1licht">
    <w:name w:val="List Table 1 Light"/>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1licht-Accent1">
    <w:name w:val="List Table 1 Light Accent 1"/>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FBA462" w:themeColor="accent1" w:themeTint="99"/>
        </w:tcBorders>
      </w:tcPr>
    </w:tblStylePr>
    <w:tblStylePr w:type="lastRow">
      <w:rPr>
        <w:b/>
        <w:bCs/>
      </w:rPr>
      <w:tblPr/>
      <w:tcPr>
        <w:tcBorders>
          <w:top w:val="single" w:sz="4" w:space="0" w:color="FBA462" w:themeColor="accent1" w:themeTint="99"/>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1licht-Accent2">
    <w:name w:val="List Table 1 Light Accent 2"/>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F2F2F2" w:themeColor="accent2" w:themeTint="99"/>
        </w:tcBorders>
      </w:tcPr>
    </w:tblStylePr>
    <w:tblStylePr w:type="lastRow">
      <w:rPr>
        <w:b/>
        <w:bCs/>
      </w:rPr>
      <w:tblPr/>
      <w:tcPr>
        <w:tcBorders>
          <w:top w:val="single" w:sz="4" w:space="0" w:color="F2F2F2" w:themeColor="accent2" w:themeTint="99"/>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1licht-Accent3">
    <w:name w:val="List Table 1 Light Accent 3"/>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AEAEAE" w:themeColor="accent3" w:themeTint="99"/>
        </w:tcBorders>
      </w:tcPr>
    </w:tblStylePr>
    <w:tblStylePr w:type="lastRow">
      <w:rPr>
        <w:b/>
        <w:bCs/>
      </w:rPr>
      <w:tblPr/>
      <w:tcPr>
        <w:tcBorders>
          <w:top w:val="single" w:sz="4" w:space="0" w:color="AEAEAE" w:themeColor="accent3" w:themeTint="99"/>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1licht-Accent4">
    <w:name w:val="List Table 1 Light Accent 4"/>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939393" w:themeColor="accent4" w:themeTint="99"/>
        </w:tcBorders>
      </w:tcPr>
    </w:tblStylePr>
    <w:tblStylePr w:type="lastRow">
      <w:rPr>
        <w:b/>
        <w:bCs/>
      </w:rPr>
      <w:tblPr/>
      <w:tcPr>
        <w:tcBorders>
          <w:top w:val="single" w:sz="4" w:space="0" w:color="939393" w:themeColor="accent4" w:themeTint="99"/>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1licht-Accent5">
    <w:name w:val="List Table 1 Light Accent 5"/>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9363C1" w:themeColor="accent5" w:themeTint="99"/>
        </w:tcBorders>
      </w:tcPr>
    </w:tblStylePr>
    <w:tblStylePr w:type="lastRow">
      <w:rPr>
        <w:b/>
        <w:bCs/>
      </w:rPr>
      <w:tblPr/>
      <w:tcPr>
        <w:tcBorders>
          <w:top w:val="single" w:sz="4" w:space="0" w:color="9363C1" w:themeColor="accent5" w:themeTint="99"/>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1licht-Accent6">
    <w:name w:val="List Table 1 Light Accent 6"/>
    <w:basedOn w:val="Standaardtabel"/>
    <w:uiPriority w:val="46"/>
    <w:semiHidden/>
    <w:rsid w:val="00C122E1"/>
    <w:pPr>
      <w:spacing w:line="240" w:lineRule="auto"/>
    </w:pPr>
    <w:tblPr>
      <w:tblStyleRowBandSize w:val="1"/>
      <w:tblStyleColBandSize w:val="1"/>
    </w:tblPr>
    <w:tblStylePr w:type="firstRow">
      <w:rPr>
        <w:b/>
        <w:bCs/>
      </w:rPr>
      <w:tblPr/>
      <w:tcPr>
        <w:tcBorders>
          <w:bottom w:val="single" w:sz="4" w:space="0" w:color="FBA462" w:themeColor="accent6" w:themeTint="99"/>
        </w:tcBorders>
      </w:tcPr>
    </w:tblStylePr>
    <w:tblStylePr w:type="lastRow">
      <w:rPr>
        <w:b/>
        <w:bCs/>
      </w:rPr>
      <w:tblPr/>
      <w:tcPr>
        <w:tcBorders>
          <w:top w:val="single" w:sz="4" w:space="0" w:color="FBA462" w:themeColor="accent6" w:themeTint="99"/>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2">
    <w:name w:val="List Table 2"/>
    <w:basedOn w:val="Standaardtabel"/>
    <w:uiPriority w:val="47"/>
    <w:semiHidden/>
    <w:rsid w:val="00C122E1"/>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2-Accent1">
    <w:name w:val="List Table 2 Accent 1"/>
    <w:basedOn w:val="Standaardtabel"/>
    <w:uiPriority w:val="47"/>
    <w:semiHidden/>
    <w:rsid w:val="00C122E1"/>
    <w:pPr>
      <w:spacing w:line="240" w:lineRule="auto"/>
    </w:pPr>
    <w:tblPr>
      <w:tblStyleRowBandSize w:val="1"/>
      <w:tblStyleColBandSize w:val="1"/>
      <w:tblBorders>
        <w:top w:val="single" w:sz="4" w:space="0" w:color="FBA462" w:themeColor="accent1" w:themeTint="99"/>
        <w:bottom w:val="single" w:sz="4" w:space="0" w:color="FBA462" w:themeColor="accent1" w:themeTint="99"/>
        <w:insideH w:val="single" w:sz="4" w:space="0" w:color="FBA4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2-Accent2">
    <w:name w:val="List Table 2 Accent 2"/>
    <w:basedOn w:val="Standaardtabel"/>
    <w:uiPriority w:val="47"/>
    <w:semiHidden/>
    <w:rsid w:val="00C122E1"/>
    <w:pPr>
      <w:spacing w:line="240" w:lineRule="auto"/>
    </w:pPr>
    <w:tblPr>
      <w:tblStyleRowBandSize w:val="1"/>
      <w:tblStyleColBandSize w:val="1"/>
      <w:tblBorders>
        <w:top w:val="single" w:sz="4" w:space="0" w:color="F2F2F2" w:themeColor="accent2" w:themeTint="99"/>
        <w:bottom w:val="single" w:sz="4" w:space="0" w:color="F2F2F2" w:themeColor="accent2" w:themeTint="99"/>
        <w:insideH w:val="single" w:sz="4" w:space="0" w:color="F2F2F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2-Accent3">
    <w:name w:val="List Table 2 Accent 3"/>
    <w:basedOn w:val="Standaardtabel"/>
    <w:uiPriority w:val="47"/>
    <w:semiHidden/>
    <w:rsid w:val="00C122E1"/>
    <w:pPr>
      <w:spacing w:line="240" w:lineRule="auto"/>
    </w:pPr>
    <w:tblPr>
      <w:tblStyleRowBandSize w:val="1"/>
      <w:tblStyleColBandSize w:val="1"/>
      <w:tblBorders>
        <w:top w:val="single" w:sz="4" w:space="0" w:color="AEAEAE" w:themeColor="accent3" w:themeTint="99"/>
        <w:bottom w:val="single" w:sz="4" w:space="0" w:color="AEAEAE" w:themeColor="accent3" w:themeTint="99"/>
        <w:insideH w:val="single" w:sz="4" w:space="0" w:color="AEAEA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2-Accent4">
    <w:name w:val="List Table 2 Accent 4"/>
    <w:basedOn w:val="Standaardtabel"/>
    <w:uiPriority w:val="47"/>
    <w:semiHidden/>
    <w:rsid w:val="00C122E1"/>
    <w:pPr>
      <w:spacing w:line="240" w:lineRule="auto"/>
    </w:pPr>
    <w:tblPr>
      <w:tblStyleRowBandSize w:val="1"/>
      <w:tblStyleColBandSize w:val="1"/>
      <w:tblBorders>
        <w:top w:val="single" w:sz="4" w:space="0" w:color="939393" w:themeColor="accent4" w:themeTint="99"/>
        <w:bottom w:val="single" w:sz="4" w:space="0" w:color="939393" w:themeColor="accent4" w:themeTint="99"/>
        <w:insideH w:val="single" w:sz="4" w:space="0" w:color="9393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2-Accent5">
    <w:name w:val="List Table 2 Accent 5"/>
    <w:basedOn w:val="Standaardtabel"/>
    <w:uiPriority w:val="47"/>
    <w:semiHidden/>
    <w:rsid w:val="00C122E1"/>
    <w:pPr>
      <w:spacing w:line="240" w:lineRule="auto"/>
    </w:pPr>
    <w:tblPr>
      <w:tblStyleRowBandSize w:val="1"/>
      <w:tblStyleColBandSize w:val="1"/>
      <w:tblBorders>
        <w:top w:val="single" w:sz="4" w:space="0" w:color="9363C1" w:themeColor="accent5" w:themeTint="99"/>
        <w:bottom w:val="single" w:sz="4" w:space="0" w:color="9363C1" w:themeColor="accent5" w:themeTint="99"/>
        <w:insideH w:val="single" w:sz="4" w:space="0" w:color="9363C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2-Accent6">
    <w:name w:val="List Table 2 Accent 6"/>
    <w:basedOn w:val="Standaardtabel"/>
    <w:uiPriority w:val="47"/>
    <w:semiHidden/>
    <w:rsid w:val="00C122E1"/>
    <w:pPr>
      <w:spacing w:line="240" w:lineRule="auto"/>
    </w:pPr>
    <w:tblPr>
      <w:tblStyleRowBandSize w:val="1"/>
      <w:tblStyleColBandSize w:val="1"/>
      <w:tblBorders>
        <w:top w:val="single" w:sz="4" w:space="0" w:color="FBA462" w:themeColor="accent6" w:themeTint="99"/>
        <w:bottom w:val="single" w:sz="4" w:space="0" w:color="FBA462" w:themeColor="accent6" w:themeTint="99"/>
        <w:insideH w:val="single" w:sz="4" w:space="0" w:color="FBA46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3">
    <w:name w:val="List Table 3"/>
    <w:basedOn w:val="Standaardtabel"/>
    <w:uiPriority w:val="48"/>
    <w:semiHidden/>
    <w:rsid w:val="00C122E1"/>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jsttabel3-Accent1">
    <w:name w:val="List Table 3 Accent 1"/>
    <w:basedOn w:val="Standaardtabel"/>
    <w:uiPriority w:val="48"/>
    <w:semiHidden/>
    <w:rsid w:val="00C122E1"/>
    <w:pPr>
      <w:spacing w:line="240" w:lineRule="auto"/>
    </w:pPr>
    <w:tblPr>
      <w:tblStyleRowBandSize w:val="1"/>
      <w:tblStyleColBandSize w:val="1"/>
      <w:tblBorders>
        <w:top w:val="single" w:sz="4" w:space="0" w:color="ED6B06" w:themeColor="accent1"/>
        <w:left w:val="single" w:sz="4" w:space="0" w:color="ED6B06" w:themeColor="accent1"/>
        <w:bottom w:val="single" w:sz="4" w:space="0" w:color="ED6B06" w:themeColor="accent1"/>
        <w:right w:val="single" w:sz="4" w:space="0" w:color="ED6B06" w:themeColor="accent1"/>
      </w:tblBorders>
    </w:tblPr>
    <w:tblStylePr w:type="firstRow">
      <w:rPr>
        <w:b/>
        <w:bCs/>
        <w:color w:val="FFFFFF" w:themeColor="background1"/>
      </w:rPr>
      <w:tblPr/>
      <w:tcPr>
        <w:shd w:val="clear" w:color="auto" w:fill="ED6B06" w:themeFill="accent1"/>
      </w:tcPr>
    </w:tblStylePr>
    <w:tblStylePr w:type="lastRow">
      <w:rPr>
        <w:b/>
        <w:bCs/>
      </w:rPr>
      <w:tblPr/>
      <w:tcPr>
        <w:tcBorders>
          <w:top w:val="double" w:sz="4" w:space="0" w:color="ED6B0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B06" w:themeColor="accent1"/>
          <w:right w:val="single" w:sz="4" w:space="0" w:color="ED6B06" w:themeColor="accent1"/>
        </w:tcBorders>
      </w:tcPr>
    </w:tblStylePr>
    <w:tblStylePr w:type="band1Horz">
      <w:tblPr/>
      <w:tcPr>
        <w:tcBorders>
          <w:top w:val="single" w:sz="4" w:space="0" w:color="ED6B06" w:themeColor="accent1"/>
          <w:bottom w:val="single" w:sz="4" w:space="0" w:color="ED6B0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B06" w:themeColor="accent1"/>
          <w:left w:val="nil"/>
        </w:tcBorders>
      </w:tcPr>
    </w:tblStylePr>
    <w:tblStylePr w:type="swCell">
      <w:tblPr/>
      <w:tcPr>
        <w:tcBorders>
          <w:top w:val="double" w:sz="4" w:space="0" w:color="ED6B06" w:themeColor="accent1"/>
          <w:right w:val="nil"/>
        </w:tcBorders>
      </w:tcPr>
    </w:tblStylePr>
  </w:style>
  <w:style w:type="table" w:styleId="Lijsttabel3-Accent2">
    <w:name w:val="List Table 3 Accent 2"/>
    <w:basedOn w:val="Standaardtabel"/>
    <w:uiPriority w:val="48"/>
    <w:semiHidden/>
    <w:rsid w:val="00C122E1"/>
    <w:pPr>
      <w:spacing w:line="240" w:lineRule="auto"/>
    </w:pPr>
    <w:tblPr>
      <w:tblStyleRowBandSize w:val="1"/>
      <w:tblStyleColBandSize w:val="1"/>
      <w:tblBorders>
        <w:top w:val="single" w:sz="4" w:space="0" w:color="EAEAEA" w:themeColor="accent2"/>
        <w:left w:val="single" w:sz="4" w:space="0" w:color="EAEAEA" w:themeColor="accent2"/>
        <w:bottom w:val="single" w:sz="4" w:space="0" w:color="EAEAEA" w:themeColor="accent2"/>
        <w:right w:val="single" w:sz="4" w:space="0" w:color="EAEAEA" w:themeColor="accent2"/>
      </w:tblBorders>
    </w:tblPr>
    <w:tblStylePr w:type="firstRow">
      <w:rPr>
        <w:b/>
        <w:bCs/>
        <w:color w:val="FFFFFF" w:themeColor="background1"/>
      </w:rPr>
      <w:tblPr/>
      <w:tcPr>
        <w:shd w:val="clear" w:color="auto" w:fill="EAEAEA" w:themeFill="accent2"/>
      </w:tcPr>
    </w:tblStylePr>
    <w:tblStylePr w:type="lastRow">
      <w:rPr>
        <w:b/>
        <w:bCs/>
      </w:rPr>
      <w:tblPr/>
      <w:tcPr>
        <w:tcBorders>
          <w:top w:val="double" w:sz="4" w:space="0" w:color="EAEAE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AEA" w:themeColor="accent2"/>
          <w:right w:val="single" w:sz="4" w:space="0" w:color="EAEAEA" w:themeColor="accent2"/>
        </w:tcBorders>
      </w:tcPr>
    </w:tblStylePr>
    <w:tblStylePr w:type="band1Horz">
      <w:tblPr/>
      <w:tcPr>
        <w:tcBorders>
          <w:top w:val="single" w:sz="4" w:space="0" w:color="EAEAEA" w:themeColor="accent2"/>
          <w:bottom w:val="single" w:sz="4" w:space="0" w:color="EAEAE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AEA" w:themeColor="accent2"/>
          <w:left w:val="nil"/>
        </w:tcBorders>
      </w:tcPr>
    </w:tblStylePr>
    <w:tblStylePr w:type="swCell">
      <w:tblPr/>
      <w:tcPr>
        <w:tcBorders>
          <w:top w:val="double" w:sz="4" w:space="0" w:color="EAEAEA" w:themeColor="accent2"/>
          <w:right w:val="nil"/>
        </w:tcBorders>
      </w:tcPr>
    </w:tblStylePr>
  </w:style>
  <w:style w:type="table" w:styleId="Lijsttabel3-Accent3">
    <w:name w:val="List Table 3 Accent 3"/>
    <w:basedOn w:val="Standaardtabel"/>
    <w:uiPriority w:val="48"/>
    <w:semiHidden/>
    <w:rsid w:val="00C122E1"/>
    <w:pPr>
      <w:spacing w:line="240" w:lineRule="auto"/>
    </w:pPr>
    <w:tblPr>
      <w:tblStyleRowBandSize w:val="1"/>
      <w:tblStyleColBandSize w:val="1"/>
      <w:tblBorders>
        <w:top w:val="single" w:sz="4" w:space="0" w:color="787878" w:themeColor="accent3"/>
        <w:left w:val="single" w:sz="4" w:space="0" w:color="787878" w:themeColor="accent3"/>
        <w:bottom w:val="single" w:sz="4" w:space="0" w:color="787878" w:themeColor="accent3"/>
        <w:right w:val="single" w:sz="4" w:space="0" w:color="787878" w:themeColor="accent3"/>
      </w:tblBorders>
    </w:tblPr>
    <w:tblStylePr w:type="firstRow">
      <w:rPr>
        <w:b/>
        <w:bCs/>
        <w:color w:val="FFFFFF" w:themeColor="background1"/>
      </w:rPr>
      <w:tblPr/>
      <w:tcPr>
        <w:shd w:val="clear" w:color="auto" w:fill="787878" w:themeFill="accent3"/>
      </w:tcPr>
    </w:tblStylePr>
    <w:tblStylePr w:type="lastRow">
      <w:rPr>
        <w:b/>
        <w:bCs/>
      </w:rPr>
      <w:tblPr/>
      <w:tcPr>
        <w:tcBorders>
          <w:top w:val="double" w:sz="4" w:space="0" w:color="78787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87878" w:themeColor="accent3"/>
          <w:right w:val="single" w:sz="4" w:space="0" w:color="787878" w:themeColor="accent3"/>
        </w:tcBorders>
      </w:tcPr>
    </w:tblStylePr>
    <w:tblStylePr w:type="band1Horz">
      <w:tblPr/>
      <w:tcPr>
        <w:tcBorders>
          <w:top w:val="single" w:sz="4" w:space="0" w:color="787878" w:themeColor="accent3"/>
          <w:bottom w:val="single" w:sz="4" w:space="0" w:color="78787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7878" w:themeColor="accent3"/>
          <w:left w:val="nil"/>
        </w:tcBorders>
      </w:tcPr>
    </w:tblStylePr>
    <w:tblStylePr w:type="swCell">
      <w:tblPr/>
      <w:tcPr>
        <w:tcBorders>
          <w:top w:val="double" w:sz="4" w:space="0" w:color="787878" w:themeColor="accent3"/>
          <w:right w:val="nil"/>
        </w:tcBorders>
      </w:tcPr>
    </w:tblStylePr>
  </w:style>
  <w:style w:type="table" w:styleId="Lijsttabel3-Accent4">
    <w:name w:val="List Table 3 Accent 4"/>
    <w:basedOn w:val="Standaardtabel"/>
    <w:uiPriority w:val="48"/>
    <w:semiHidden/>
    <w:rsid w:val="00C122E1"/>
    <w:pPr>
      <w:spacing w:line="240" w:lineRule="auto"/>
    </w:pPr>
    <w:tblPr>
      <w:tblStyleRowBandSize w:val="1"/>
      <w:tblStyleColBandSize w:val="1"/>
      <w:tblBorders>
        <w:top w:val="single" w:sz="4" w:space="0" w:color="4B4B4B" w:themeColor="accent4"/>
        <w:left w:val="single" w:sz="4" w:space="0" w:color="4B4B4B" w:themeColor="accent4"/>
        <w:bottom w:val="single" w:sz="4" w:space="0" w:color="4B4B4B" w:themeColor="accent4"/>
        <w:right w:val="single" w:sz="4" w:space="0" w:color="4B4B4B" w:themeColor="accent4"/>
      </w:tblBorders>
    </w:tblPr>
    <w:tblStylePr w:type="firstRow">
      <w:rPr>
        <w:b/>
        <w:bCs/>
        <w:color w:val="FFFFFF" w:themeColor="background1"/>
      </w:rPr>
      <w:tblPr/>
      <w:tcPr>
        <w:shd w:val="clear" w:color="auto" w:fill="4B4B4B" w:themeFill="accent4"/>
      </w:tcPr>
    </w:tblStylePr>
    <w:tblStylePr w:type="lastRow">
      <w:rPr>
        <w:b/>
        <w:bCs/>
      </w:rPr>
      <w:tblPr/>
      <w:tcPr>
        <w:tcBorders>
          <w:top w:val="double" w:sz="4" w:space="0" w:color="4B4B4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4B4B" w:themeColor="accent4"/>
          <w:right w:val="single" w:sz="4" w:space="0" w:color="4B4B4B" w:themeColor="accent4"/>
        </w:tcBorders>
      </w:tcPr>
    </w:tblStylePr>
    <w:tblStylePr w:type="band1Horz">
      <w:tblPr/>
      <w:tcPr>
        <w:tcBorders>
          <w:top w:val="single" w:sz="4" w:space="0" w:color="4B4B4B" w:themeColor="accent4"/>
          <w:bottom w:val="single" w:sz="4" w:space="0" w:color="4B4B4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4B4B" w:themeColor="accent4"/>
          <w:left w:val="nil"/>
        </w:tcBorders>
      </w:tcPr>
    </w:tblStylePr>
    <w:tblStylePr w:type="swCell">
      <w:tblPr/>
      <w:tcPr>
        <w:tcBorders>
          <w:top w:val="double" w:sz="4" w:space="0" w:color="4B4B4B" w:themeColor="accent4"/>
          <w:right w:val="nil"/>
        </w:tcBorders>
      </w:tcPr>
    </w:tblStylePr>
  </w:style>
  <w:style w:type="table" w:styleId="Lijsttabel3-Accent5">
    <w:name w:val="List Table 3 Accent 5"/>
    <w:basedOn w:val="Standaardtabel"/>
    <w:uiPriority w:val="48"/>
    <w:semiHidden/>
    <w:rsid w:val="00C122E1"/>
    <w:pPr>
      <w:spacing w:line="240" w:lineRule="auto"/>
    </w:pPr>
    <w:tblPr>
      <w:tblStyleRowBandSize w:val="1"/>
      <w:tblStyleColBandSize w:val="1"/>
      <w:tblBorders>
        <w:top w:val="single" w:sz="4" w:space="0" w:color="4B2A6A" w:themeColor="accent5"/>
        <w:left w:val="single" w:sz="4" w:space="0" w:color="4B2A6A" w:themeColor="accent5"/>
        <w:bottom w:val="single" w:sz="4" w:space="0" w:color="4B2A6A" w:themeColor="accent5"/>
        <w:right w:val="single" w:sz="4" w:space="0" w:color="4B2A6A" w:themeColor="accent5"/>
      </w:tblBorders>
    </w:tblPr>
    <w:tblStylePr w:type="firstRow">
      <w:rPr>
        <w:b/>
        <w:bCs/>
        <w:color w:val="FFFFFF" w:themeColor="background1"/>
      </w:rPr>
      <w:tblPr/>
      <w:tcPr>
        <w:shd w:val="clear" w:color="auto" w:fill="4B2A6A" w:themeFill="accent5"/>
      </w:tcPr>
    </w:tblStylePr>
    <w:tblStylePr w:type="lastRow">
      <w:rPr>
        <w:b/>
        <w:bCs/>
      </w:rPr>
      <w:tblPr/>
      <w:tcPr>
        <w:tcBorders>
          <w:top w:val="double" w:sz="4" w:space="0" w:color="4B2A6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2A6A" w:themeColor="accent5"/>
          <w:right w:val="single" w:sz="4" w:space="0" w:color="4B2A6A" w:themeColor="accent5"/>
        </w:tcBorders>
      </w:tcPr>
    </w:tblStylePr>
    <w:tblStylePr w:type="band1Horz">
      <w:tblPr/>
      <w:tcPr>
        <w:tcBorders>
          <w:top w:val="single" w:sz="4" w:space="0" w:color="4B2A6A" w:themeColor="accent5"/>
          <w:bottom w:val="single" w:sz="4" w:space="0" w:color="4B2A6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2A6A" w:themeColor="accent5"/>
          <w:left w:val="nil"/>
        </w:tcBorders>
      </w:tcPr>
    </w:tblStylePr>
    <w:tblStylePr w:type="swCell">
      <w:tblPr/>
      <w:tcPr>
        <w:tcBorders>
          <w:top w:val="double" w:sz="4" w:space="0" w:color="4B2A6A" w:themeColor="accent5"/>
          <w:right w:val="nil"/>
        </w:tcBorders>
      </w:tcPr>
    </w:tblStylePr>
  </w:style>
  <w:style w:type="table" w:styleId="Lijsttabel3-Accent6">
    <w:name w:val="List Table 3 Accent 6"/>
    <w:basedOn w:val="Standaardtabel"/>
    <w:uiPriority w:val="48"/>
    <w:semiHidden/>
    <w:rsid w:val="00C122E1"/>
    <w:pPr>
      <w:spacing w:line="240" w:lineRule="auto"/>
    </w:pPr>
    <w:tblPr>
      <w:tblStyleRowBandSize w:val="1"/>
      <w:tblStyleColBandSize w:val="1"/>
      <w:tblBorders>
        <w:top w:val="single" w:sz="4" w:space="0" w:color="ED6B06" w:themeColor="accent6"/>
        <w:left w:val="single" w:sz="4" w:space="0" w:color="ED6B06" w:themeColor="accent6"/>
        <w:bottom w:val="single" w:sz="4" w:space="0" w:color="ED6B06" w:themeColor="accent6"/>
        <w:right w:val="single" w:sz="4" w:space="0" w:color="ED6B06" w:themeColor="accent6"/>
      </w:tblBorders>
    </w:tblPr>
    <w:tblStylePr w:type="firstRow">
      <w:rPr>
        <w:b/>
        <w:bCs/>
        <w:color w:val="FFFFFF" w:themeColor="background1"/>
      </w:rPr>
      <w:tblPr/>
      <w:tcPr>
        <w:shd w:val="clear" w:color="auto" w:fill="ED6B06" w:themeFill="accent6"/>
      </w:tcPr>
    </w:tblStylePr>
    <w:tblStylePr w:type="lastRow">
      <w:rPr>
        <w:b/>
        <w:bCs/>
      </w:rPr>
      <w:tblPr/>
      <w:tcPr>
        <w:tcBorders>
          <w:top w:val="double" w:sz="4" w:space="0" w:color="ED6B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B06" w:themeColor="accent6"/>
          <w:right w:val="single" w:sz="4" w:space="0" w:color="ED6B06" w:themeColor="accent6"/>
        </w:tcBorders>
      </w:tcPr>
    </w:tblStylePr>
    <w:tblStylePr w:type="band1Horz">
      <w:tblPr/>
      <w:tcPr>
        <w:tcBorders>
          <w:top w:val="single" w:sz="4" w:space="0" w:color="ED6B06" w:themeColor="accent6"/>
          <w:bottom w:val="single" w:sz="4" w:space="0" w:color="ED6B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B06" w:themeColor="accent6"/>
          <w:left w:val="nil"/>
        </w:tcBorders>
      </w:tcPr>
    </w:tblStylePr>
    <w:tblStylePr w:type="swCell">
      <w:tblPr/>
      <w:tcPr>
        <w:tcBorders>
          <w:top w:val="double" w:sz="4" w:space="0" w:color="ED6B06" w:themeColor="accent6"/>
          <w:right w:val="nil"/>
        </w:tcBorders>
      </w:tcPr>
    </w:tblStylePr>
  </w:style>
  <w:style w:type="table" w:styleId="Lijsttabel4">
    <w:name w:val="List Table 4"/>
    <w:basedOn w:val="Standaardtabel"/>
    <w:uiPriority w:val="49"/>
    <w:semiHidden/>
    <w:rsid w:val="00C122E1"/>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4-Accent1">
    <w:name w:val="List Table 4 Accent 1"/>
    <w:basedOn w:val="Standaardtabel"/>
    <w:uiPriority w:val="49"/>
    <w:semiHidden/>
    <w:rsid w:val="00C122E1"/>
    <w:pPr>
      <w:spacing w:line="240" w:lineRule="auto"/>
    </w:p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tblBorders>
    </w:tblPr>
    <w:tblStylePr w:type="firstRow">
      <w:rPr>
        <w:b/>
        <w:bCs/>
        <w:color w:val="FFFFFF" w:themeColor="background1"/>
      </w:rPr>
      <w:tblPr/>
      <w:tcPr>
        <w:tcBorders>
          <w:top w:val="single" w:sz="4" w:space="0" w:color="ED6B06" w:themeColor="accent1"/>
          <w:left w:val="single" w:sz="4" w:space="0" w:color="ED6B06" w:themeColor="accent1"/>
          <w:bottom w:val="single" w:sz="4" w:space="0" w:color="ED6B06" w:themeColor="accent1"/>
          <w:right w:val="single" w:sz="4" w:space="0" w:color="ED6B06" w:themeColor="accent1"/>
          <w:insideH w:val="nil"/>
        </w:tcBorders>
        <w:shd w:val="clear" w:color="auto" w:fill="ED6B06" w:themeFill="accent1"/>
      </w:tcPr>
    </w:tblStylePr>
    <w:tblStylePr w:type="lastRow">
      <w:rPr>
        <w:b/>
        <w:bCs/>
      </w:rPr>
      <w:tblPr/>
      <w:tcPr>
        <w:tcBorders>
          <w:top w:val="double" w:sz="4" w:space="0" w:color="FBA462" w:themeColor="accent1" w:themeTint="99"/>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4-Accent2">
    <w:name w:val="List Table 4 Accent 2"/>
    <w:basedOn w:val="Standaardtabel"/>
    <w:uiPriority w:val="49"/>
    <w:semiHidden/>
    <w:rsid w:val="00C122E1"/>
    <w:pPr>
      <w:spacing w:line="240" w:lineRule="auto"/>
    </w:p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tblBorders>
    </w:tblPr>
    <w:tblStylePr w:type="firstRow">
      <w:rPr>
        <w:b/>
        <w:bCs/>
        <w:color w:val="FFFFFF" w:themeColor="background1"/>
      </w:rPr>
      <w:tblPr/>
      <w:tcPr>
        <w:tcBorders>
          <w:top w:val="single" w:sz="4" w:space="0" w:color="EAEAEA" w:themeColor="accent2"/>
          <w:left w:val="single" w:sz="4" w:space="0" w:color="EAEAEA" w:themeColor="accent2"/>
          <w:bottom w:val="single" w:sz="4" w:space="0" w:color="EAEAEA" w:themeColor="accent2"/>
          <w:right w:val="single" w:sz="4" w:space="0" w:color="EAEAEA" w:themeColor="accent2"/>
          <w:insideH w:val="nil"/>
        </w:tcBorders>
        <w:shd w:val="clear" w:color="auto" w:fill="EAEAEA" w:themeFill="accent2"/>
      </w:tcPr>
    </w:tblStylePr>
    <w:tblStylePr w:type="lastRow">
      <w:rPr>
        <w:b/>
        <w:bCs/>
      </w:rPr>
      <w:tblPr/>
      <w:tcPr>
        <w:tcBorders>
          <w:top w:val="double" w:sz="4" w:space="0" w:color="F2F2F2" w:themeColor="accent2" w:themeTint="99"/>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4-Accent3">
    <w:name w:val="List Table 4 Accent 3"/>
    <w:basedOn w:val="Standaardtabel"/>
    <w:uiPriority w:val="49"/>
    <w:semiHidden/>
    <w:rsid w:val="00C122E1"/>
    <w:pPr>
      <w:spacing w:line="240" w:lineRule="auto"/>
    </w:p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tblBorders>
    </w:tblPr>
    <w:tblStylePr w:type="firstRow">
      <w:rPr>
        <w:b/>
        <w:bCs/>
        <w:color w:val="FFFFFF" w:themeColor="background1"/>
      </w:rPr>
      <w:tblPr/>
      <w:tcPr>
        <w:tcBorders>
          <w:top w:val="single" w:sz="4" w:space="0" w:color="787878" w:themeColor="accent3"/>
          <w:left w:val="single" w:sz="4" w:space="0" w:color="787878" w:themeColor="accent3"/>
          <w:bottom w:val="single" w:sz="4" w:space="0" w:color="787878" w:themeColor="accent3"/>
          <w:right w:val="single" w:sz="4" w:space="0" w:color="787878" w:themeColor="accent3"/>
          <w:insideH w:val="nil"/>
        </w:tcBorders>
        <w:shd w:val="clear" w:color="auto" w:fill="787878" w:themeFill="accent3"/>
      </w:tcPr>
    </w:tblStylePr>
    <w:tblStylePr w:type="lastRow">
      <w:rPr>
        <w:b/>
        <w:bCs/>
      </w:rPr>
      <w:tblPr/>
      <w:tcPr>
        <w:tcBorders>
          <w:top w:val="double" w:sz="4" w:space="0" w:color="AEAEAE" w:themeColor="accent3" w:themeTint="99"/>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4-Accent4">
    <w:name w:val="List Table 4 Accent 4"/>
    <w:basedOn w:val="Standaardtabel"/>
    <w:uiPriority w:val="49"/>
    <w:semiHidden/>
    <w:rsid w:val="00C122E1"/>
    <w:pPr>
      <w:spacing w:line="240" w:lineRule="auto"/>
    </w:p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tblBorders>
    </w:tblPr>
    <w:tblStylePr w:type="firstRow">
      <w:rPr>
        <w:b/>
        <w:bCs/>
        <w:color w:val="FFFFFF" w:themeColor="background1"/>
      </w:rPr>
      <w:tblPr/>
      <w:tcPr>
        <w:tcBorders>
          <w:top w:val="single" w:sz="4" w:space="0" w:color="4B4B4B" w:themeColor="accent4"/>
          <w:left w:val="single" w:sz="4" w:space="0" w:color="4B4B4B" w:themeColor="accent4"/>
          <w:bottom w:val="single" w:sz="4" w:space="0" w:color="4B4B4B" w:themeColor="accent4"/>
          <w:right w:val="single" w:sz="4" w:space="0" w:color="4B4B4B" w:themeColor="accent4"/>
          <w:insideH w:val="nil"/>
        </w:tcBorders>
        <w:shd w:val="clear" w:color="auto" w:fill="4B4B4B" w:themeFill="accent4"/>
      </w:tcPr>
    </w:tblStylePr>
    <w:tblStylePr w:type="lastRow">
      <w:rPr>
        <w:b/>
        <w:bCs/>
      </w:rPr>
      <w:tblPr/>
      <w:tcPr>
        <w:tcBorders>
          <w:top w:val="double" w:sz="4" w:space="0" w:color="939393" w:themeColor="accent4" w:themeTint="99"/>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4-Accent5">
    <w:name w:val="List Table 4 Accent 5"/>
    <w:basedOn w:val="Standaardtabel"/>
    <w:uiPriority w:val="49"/>
    <w:semiHidden/>
    <w:rsid w:val="00C122E1"/>
    <w:pPr>
      <w:spacing w:line="240" w:lineRule="auto"/>
    </w:p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tblBorders>
    </w:tblPr>
    <w:tblStylePr w:type="firstRow">
      <w:rPr>
        <w:b/>
        <w:bCs/>
        <w:color w:val="FFFFFF" w:themeColor="background1"/>
      </w:rPr>
      <w:tblPr/>
      <w:tcPr>
        <w:tcBorders>
          <w:top w:val="single" w:sz="4" w:space="0" w:color="4B2A6A" w:themeColor="accent5"/>
          <w:left w:val="single" w:sz="4" w:space="0" w:color="4B2A6A" w:themeColor="accent5"/>
          <w:bottom w:val="single" w:sz="4" w:space="0" w:color="4B2A6A" w:themeColor="accent5"/>
          <w:right w:val="single" w:sz="4" w:space="0" w:color="4B2A6A" w:themeColor="accent5"/>
          <w:insideH w:val="nil"/>
        </w:tcBorders>
        <w:shd w:val="clear" w:color="auto" w:fill="4B2A6A" w:themeFill="accent5"/>
      </w:tcPr>
    </w:tblStylePr>
    <w:tblStylePr w:type="lastRow">
      <w:rPr>
        <w:b/>
        <w:bCs/>
      </w:rPr>
      <w:tblPr/>
      <w:tcPr>
        <w:tcBorders>
          <w:top w:val="double" w:sz="4" w:space="0" w:color="9363C1" w:themeColor="accent5" w:themeTint="99"/>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4-Accent6">
    <w:name w:val="List Table 4 Accent 6"/>
    <w:basedOn w:val="Standaardtabel"/>
    <w:uiPriority w:val="49"/>
    <w:semiHidden/>
    <w:rsid w:val="00C122E1"/>
    <w:pPr>
      <w:spacing w:line="240" w:lineRule="auto"/>
    </w:p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tblBorders>
    </w:tblPr>
    <w:tblStylePr w:type="firstRow">
      <w:rPr>
        <w:b/>
        <w:bCs/>
        <w:color w:val="FFFFFF" w:themeColor="background1"/>
      </w:rPr>
      <w:tblPr/>
      <w:tcPr>
        <w:tcBorders>
          <w:top w:val="single" w:sz="4" w:space="0" w:color="ED6B06" w:themeColor="accent6"/>
          <w:left w:val="single" w:sz="4" w:space="0" w:color="ED6B06" w:themeColor="accent6"/>
          <w:bottom w:val="single" w:sz="4" w:space="0" w:color="ED6B06" w:themeColor="accent6"/>
          <w:right w:val="single" w:sz="4" w:space="0" w:color="ED6B06" w:themeColor="accent6"/>
          <w:insideH w:val="nil"/>
        </w:tcBorders>
        <w:shd w:val="clear" w:color="auto" w:fill="ED6B06" w:themeFill="accent6"/>
      </w:tcPr>
    </w:tblStylePr>
    <w:tblStylePr w:type="lastRow">
      <w:rPr>
        <w:b/>
        <w:bCs/>
      </w:rPr>
      <w:tblPr/>
      <w:tcPr>
        <w:tcBorders>
          <w:top w:val="double" w:sz="4" w:space="0" w:color="FBA462" w:themeColor="accent6" w:themeTint="99"/>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5donker">
    <w:name w:val="List Table 5 Dark"/>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ED6B06" w:themeColor="accent1"/>
        <w:left w:val="single" w:sz="24" w:space="0" w:color="ED6B06" w:themeColor="accent1"/>
        <w:bottom w:val="single" w:sz="24" w:space="0" w:color="ED6B06" w:themeColor="accent1"/>
        <w:right w:val="single" w:sz="24" w:space="0" w:color="ED6B06" w:themeColor="accent1"/>
      </w:tblBorders>
    </w:tblPr>
    <w:tcPr>
      <w:shd w:val="clear" w:color="auto" w:fill="ED6B0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EAEAEA" w:themeColor="accent2"/>
        <w:left w:val="single" w:sz="24" w:space="0" w:color="EAEAEA" w:themeColor="accent2"/>
        <w:bottom w:val="single" w:sz="24" w:space="0" w:color="EAEAEA" w:themeColor="accent2"/>
        <w:right w:val="single" w:sz="24" w:space="0" w:color="EAEAEA" w:themeColor="accent2"/>
      </w:tblBorders>
    </w:tblPr>
    <w:tcPr>
      <w:shd w:val="clear" w:color="auto" w:fill="EAEAE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787878" w:themeColor="accent3"/>
        <w:left w:val="single" w:sz="24" w:space="0" w:color="787878" w:themeColor="accent3"/>
        <w:bottom w:val="single" w:sz="24" w:space="0" w:color="787878" w:themeColor="accent3"/>
        <w:right w:val="single" w:sz="24" w:space="0" w:color="787878" w:themeColor="accent3"/>
      </w:tblBorders>
    </w:tblPr>
    <w:tcPr>
      <w:shd w:val="clear" w:color="auto" w:fill="78787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4B4B4B" w:themeColor="accent4"/>
        <w:left w:val="single" w:sz="24" w:space="0" w:color="4B4B4B" w:themeColor="accent4"/>
        <w:bottom w:val="single" w:sz="24" w:space="0" w:color="4B4B4B" w:themeColor="accent4"/>
        <w:right w:val="single" w:sz="24" w:space="0" w:color="4B4B4B" w:themeColor="accent4"/>
      </w:tblBorders>
    </w:tblPr>
    <w:tcPr>
      <w:shd w:val="clear" w:color="auto" w:fill="4B4B4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4B2A6A" w:themeColor="accent5"/>
        <w:left w:val="single" w:sz="24" w:space="0" w:color="4B2A6A" w:themeColor="accent5"/>
        <w:bottom w:val="single" w:sz="24" w:space="0" w:color="4B2A6A" w:themeColor="accent5"/>
        <w:right w:val="single" w:sz="24" w:space="0" w:color="4B2A6A" w:themeColor="accent5"/>
      </w:tblBorders>
    </w:tblPr>
    <w:tcPr>
      <w:shd w:val="clear" w:color="auto" w:fill="4B2A6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C122E1"/>
    <w:pPr>
      <w:spacing w:line="240" w:lineRule="auto"/>
    </w:pPr>
    <w:rPr>
      <w:color w:val="FFFFFF" w:themeColor="background1"/>
    </w:rPr>
    <w:tblPr>
      <w:tblStyleRowBandSize w:val="1"/>
      <w:tblStyleColBandSize w:val="1"/>
      <w:tblBorders>
        <w:top w:val="single" w:sz="24" w:space="0" w:color="ED6B06" w:themeColor="accent6"/>
        <w:left w:val="single" w:sz="24" w:space="0" w:color="ED6B06" w:themeColor="accent6"/>
        <w:bottom w:val="single" w:sz="24" w:space="0" w:color="ED6B06" w:themeColor="accent6"/>
        <w:right w:val="single" w:sz="24" w:space="0" w:color="ED6B06" w:themeColor="accent6"/>
      </w:tblBorders>
    </w:tblPr>
    <w:tcPr>
      <w:shd w:val="clear" w:color="auto" w:fill="ED6B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C122E1"/>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jsttabel6kleurrijk-Accent1">
    <w:name w:val="List Table 6 Colorful Accent 1"/>
    <w:basedOn w:val="Standaardtabel"/>
    <w:uiPriority w:val="51"/>
    <w:semiHidden/>
    <w:rsid w:val="00C122E1"/>
    <w:pPr>
      <w:spacing w:line="240" w:lineRule="auto"/>
    </w:pPr>
    <w:rPr>
      <w:color w:val="B14F04" w:themeColor="accent1" w:themeShade="BF"/>
    </w:rPr>
    <w:tblPr>
      <w:tblStyleRowBandSize w:val="1"/>
      <w:tblStyleColBandSize w:val="1"/>
      <w:tblBorders>
        <w:top w:val="single" w:sz="4" w:space="0" w:color="ED6B06" w:themeColor="accent1"/>
        <w:bottom w:val="single" w:sz="4" w:space="0" w:color="ED6B06" w:themeColor="accent1"/>
      </w:tblBorders>
    </w:tblPr>
    <w:tblStylePr w:type="firstRow">
      <w:rPr>
        <w:b/>
        <w:bCs/>
      </w:rPr>
      <w:tblPr/>
      <w:tcPr>
        <w:tcBorders>
          <w:bottom w:val="single" w:sz="4" w:space="0" w:color="ED6B06" w:themeColor="accent1"/>
        </w:tcBorders>
      </w:tcPr>
    </w:tblStylePr>
    <w:tblStylePr w:type="lastRow">
      <w:rPr>
        <w:b/>
        <w:bCs/>
      </w:rPr>
      <w:tblPr/>
      <w:tcPr>
        <w:tcBorders>
          <w:top w:val="double" w:sz="4" w:space="0" w:color="ED6B06" w:themeColor="accent1"/>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Lijsttabel6kleurrijk-Accent2">
    <w:name w:val="List Table 6 Colorful Accent 2"/>
    <w:basedOn w:val="Standaardtabel"/>
    <w:uiPriority w:val="51"/>
    <w:semiHidden/>
    <w:rsid w:val="00C122E1"/>
    <w:pPr>
      <w:spacing w:line="240" w:lineRule="auto"/>
    </w:pPr>
    <w:rPr>
      <w:color w:val="AFAFAF" w:themeColor="accent2" w:themeShade="BF"/>
    </w:rPr>
    <w:tblPr>
      <w:tblStyleRowBandSize w:val="1"/>
      <w:tblStyleColBandSize w:val="1"/>
      <w:tblBorders>
        <w:top w:val="single" w:sz="4" w:space="0" w:color="EAEAEA" w:themeColor="accent2"/>
        <w:bottom w:val="single" w:sz="4" w:space="0" w:color="EAEAEA" w:themeColor="accent2"/>
      </w:tblBorders>
    </w:tblPr>
    <w:tblStylePr w:type="firstRow">
      <w:rPr>
        <w:b/>
        <w:bCs/>
      </w:rPr>
      <w:tblPr/>
      <w:tcPr>
        <w:tcBorders>
          <w:bottom w:val="single" w:sz="4" w:space="0" w:color="EAEAEA" w:themeColor="accent2"/>
        </w:tcBorders>
      </w:tcPr>
    </w:tblStylePr>
    <w:tblStylePr w:type="lastRow">
      <w:rPr>
        <w:b/>
        <w:bCs/>
      </w:rPr>
      <w:tblPr/>
      <w:tcPr>
        <w:tcBorders>
          <w:top w:val="double" w:sz="4" w:space="0" w:color="EAEAEA" w:themeColor="accent2"/>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Lijsttabel6kleurrijk-Accent3">
    <w:name w:val="List Table 6 Colorful Accent 3"/>
    <w:basedOn w:val="Standaardtabel"/>
    <w:uiPriority w:val="51"/>
    <w:semiHidden/>
    <w:rsid w:val="00C122E1"/>
    <w:pPr>
      <w:spacing w:line="240" w:lineRule="auto"/>
    </w:pPr>
    <w:rPr>
      <w:color w:val="595959" w:themeColor="accent3" w:themeShade="BF"/>
    </w:rPr>
    <w:tblPr>
      <w:tblStyleRowBandSize w:val="1"/>
      <w:tblStyleColBandSize w:val="1"/>
      <w:tblBorders>
        <w:top w:val="single" w:sz="4" w:space="0" w:color="787878" w:themeColor="accent3"/>
        <w:bottom w:val="single" w:sz="4" w:space="0" w:color="787878" w:themeColor="accent3"/>
      </w:tblBorders>
    </w:tblPr>
    <w:tblStylePr w:type="firstRow">
      <w:rPr>
        <w:b/>
        <w:bCs/>
      </w:rPr>
      <w:tblPr/>
      <w:tcPr>
        <w:tcBorders>
          <w:bottom w:val="single" w:sz="4" w:space="0" w:color="787878" w:themeColor="accent3"/>
        </w:tcBorders>
      </w:tcPr>
    </w:tblStylePr>
    <w:tblStylePr w:type="lastRow">
      <w:rPr>
        <w:b/>
        <w:bCs/>
      </w:rPr>
      <w:tblPr/>
      <w:tcPr>
        <w:tcBorders>
          <w:top w:val="double" w:sz="4" w:space="0" w:color="787878" w:themeColor="accent3"/>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Lijsttabel6kleurrijk-Accent4">
    <w:name w:val="List Table 6 Colorful Accent 4"/>
    <w:basedOn w:val="Standaardtabel"/>
    <w:uiPriority w:val="51"/>
    <w:semiHidden/>
    <w:rsid w:val="00C122E1"/>
    <w:pPr>
      <w:spacing w:line="240" w:lineRule="auto"/>
    </w:pPr>
    <w:rPr>
      <w:color w:val="383838" w:themeColor="accent4" w:themeShade="BF"/>
    </w:rPr>
    <w:tblPr>
      <w:tblStyleRowBandSize w:val="1"/>
      <w:tblStyleColBandSize w:val="1"/>
      <w:tblBorders>
        <w:top w:val="single" w:sz="4" w:space="0" w:color="4B4B4B" w:themeColor="accent4"/>
        <w:bottom w:val="single" w:sz="4" w:space="0" w:color="4B4B4B" w:themeColor="accent4"/>
      </w:tblBorders>
    </w:tblPr>
    <w:tblStylePr w:type="firstRow">
      <w:rPr>
        <w:b/>
        <w:bCs/>
      </w:rPr>
      <w:tblPr/>
      <w:tcPr>
        <w:tcBorders>
          <w:bottom w:val="single" w:sz="4" w:space="0" w:color="4B4B4B" w:themeColor="accent4"/>
        </w:tcBorders>
      </w:tcPr>
    </w:tblStylePr>
    <w:tblStylePr w:type="lastRow">
      <w:rPr>
        <w:b/>
        <w:bCs/>
      </w:rPr>
      <w:tblPr/>
      <w:tcPr>
        <w:tcBorders>
          <w:top w:val="double" w:sz="4" w:space="0" w:color="4B4B4B" w:themeColor="accent4"/>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Lijsttabel6kleurrijk-Accent5">
    <w:name w:val="List Table 6 Colorful Accent 5"/>
    <w:basedOn w:val="Standaardtabel"/>
    <w:uiPriority w:val="51"/>
    <w:semiHidden/>
    <w:rsid w:val="00C122E1"/>
    <w:pPr>
      <w:spacing w:line="240" w:lineRule="auto"/>
    </w:pPr>
    <w:rPr>
      <w:color w:val="371F4F" w:themeColor="accent5" w:themeShade="BF"/>
    </w:rPr>
    <w:tblPr>
      <w:tblStyleRowBandSize w:val="1"/>
      <w:tblStyleColBandSize w:val="1"/>
      <w:tblBorders>
        <w:top w:val="single" w:sz="4" w:space="0" w:color="4B2A6A" w:themeColor="accent5"/>
        <w:bottom w:val="single" w:sz="4" w:space="0" w:color="4B2A6A" w:themeColor="accent5"/>
      </w:tblBorders>
    </w:tblPr>
    <w:tblStylePr w:type="firstRow">
      <w:rPr>
        <w:b/>
        <w:bCs/>
      </w:rPr>
      <w:tblPr/>
      <w:tcPr>
        <w:tcBorders>
          <w:bottom w:val="single" w:sz="4" w:space="0" w:color="4B2A6A" w:themeColor="accent5"/>
        </w:tcBorders>
      </w:tcPr>
    </w:tblStylePr>
    <w:tblStylePr w:type="lastRow">
      <w:rPr>
        <w:b/>
        <w:bCs/>
      </w:rPr>
      <w:tblPr/>
      <w:tcPr>
        <w:tcBorders>
          <w:top w:val="double" w:sz="4" w:space="0" w:color="4B2A6A" w:themeColor="accent5"/>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Lijsttabel6kleurrijk-Accent6">
    <w:name w:val="List Table 6 Colorful Accent 6"/>
    <w:basedOn w:val="Standaardtabel"/>
    <w:uiPriority w:val="51"/>
    <w:semiHidden/>
    <w:rsid w:val="00C122E1"/>
    <w:pPr>
      <w:spacing w:line="240" w:lineRule="auto"/>
    </w:pPr>
    <w:rPr>
      <w:color w:val="B14F04" w:themeColor="accent6" w:themeShade="BF"/>
    </w:rPr>
    <w:tblPr>
      <w:tblStyleRowBandSize w:val="1"/>
      <w:tblStyleColBandSize w:val="1"/>
      <w:tblBorders>
        <w:top w:val="single" w:sz="4" w:space="0" w:color="ED6B06" w:themeColor="accent6"/>
        <w:bottom w:val="single" w:sz="4" w:space="0" w:color="ED6B06" w:themeColor="accent6"/>
      </w:tblBorders>
    </w:tblPr>
    <w:tblStylePr w:type="firstRow">
      <w:rPr>
        <w:b/>
        <w:bCs/>
      </w:rPr>
      <w:tblPr/>
      <w:tcPr>
        <w:tcBorders>
          <w:bottom w:val="single" w:sz="4" w:space="0" w:color="ED6B06" w:themeColor="accent6"/>
        </w:tcBorders>
      </w:tcPr>
    </w:tblStylePr>
    <w:tblStylePr w:type="lastRow">
      <w:rPr>
        <w:b/>
        <w:bCs/>
      </w:rPr>
      <w:tblPr/>
      <w:tcPr>
        <w:tcBorders>
          <w:top w:val="double" w:sz="4" w:space="0" w:color="ED6B06" w:themeColor="accent6"/>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Lijsttabel7kleurrijk">
    <w:name w:val="List Table 7 Colorful"/>
    <w:basedOn w:val="Standaardtabel"/>
    <w:uiPriority w:val="52"/>
    <w:semiHidden/>
    <w:rsid w:val="00C122E1"/>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C122E1"/>
    <w:pPr>
      <w:spacing w:line="240" w:lineRule="auto"/>
    </w:pPr>
    <w:rPr>
      <w:color w:val="B14F0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B0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B0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B0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B06" w:themeColor="accent1"/>
        </w:tcBorders>
        <w:shd w:val="clear" w:color="auto" w:fill="FFFFFF" w:themeFill="background1"/>
      </w:tcPr>
    </w:tblStylePr>
    <w:tblStylePr w:type="band1Vert">
      <w:tblPr/>
      <w:tcPr>
        <w:shd w:val="clear" w:color="auto" w:fill="FDE0CA" w:themeFill="accent1" w:themeFillTint="33"/>
      </w:tcPr>
    </w:tblStylePr>
    <w:tblStylePr w:type="band1Horz">
      <w:tblPr/>
      <w:tcPr>
        <w:shd w:val="clear" w:color="auto" w:fill="FDE0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C122E1"/>
    <w:pPr>
      <w:spacing w:line="240" w:lineRule="auto"/>
    </w:pPr>
    <w:rPr>
      <w:color w:val="AFAFA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EAE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EAE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EAE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EAEA" w:themeColor="accent2"/>
        </w:tcBorders>
        <w:shd w:val="clear" w:color="auto" w:fill="FFFFFF" w:themeFill="background1"/>
      </w:tcPr>
    </w:tblStylePr>
    <w:tblStylePr w:type="band1Vert">
      <w:tblPr/>
      <w:tcPr>
        <w:shd w:val="clear" w:color="auto" w:fill="FAFAFA" w:themeFill="accent2" w:themeFillTint="33"/>
      </w:tcPr>
    </w:tblStylePr>
    <w:tblStylePr w:type="band1Horz">
      <w:tblPr/>
      <w:tcPr>
        <w:shd w:val="clear" w:color="auto" w:fill="FAFAF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C122E1"/>
    <w:pPr>
      <w:spacing w:line="240" w:lineRule="auto"/>
    </w:pPr>
    <w:rPr>
      <w:color w:val="59595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787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8787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787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87878" w:themeColor="accent3"/>
        </w:tcBorders>
        <w:shd w:val="clear" w:color="auto" w:fill="FFFFFF" w:themeFill="background1"/>
      </w:tcPr>
    </w:tblStylePr>
    <w:tblStylePr w:type="band1Vert">
      <w:tblPr/>
      <w:tcPr>
        <w:shd w:val="clear" w:color="auto" w:fill="E4E4E4" w:themeFill="accent3" w:themeFillTint="33"/>
      </w:tcPr>
    </w:tblStylePr>
    <w:tblStylePr w:type="band1Horz">
      <w:tblPr/>
      <w:tcPr>
        <w:shd w:val="clear" w:color="auto" w:fill="E4E4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C122E1"/>
    <w:pPr>
      <w:spacing w:line="240" w:lineRule="auto"/>
    </w:pPr>
    <w:rPr>
      <w:color w:val="3838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4B4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4B4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4B4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4B4B" w:themeColor="accent4"/>
        </w:tcBorders>
        <w:shd w:val="clear" w:color="auto" w:fill="FFFFFF" w:themeFill="background1"/>
      </w:tcPr>
    </w:tblStylePr>
    <w:tblStylePr w:type="band1Vert">
      <w:tblPr/>
      <w:tcPr>
        <w:shd w:val="clear" w:color="auto" w:fill="DBDBDB" w:themeFill="accent4" w:themeFillTint="33"/>
      </w:tcPr>
    </w:tblStylePr>
    <w:tblStylePr w:type="band1Horz">
      <w:tblPr/>
      <w:tcPr>
        <w:shd w:val="clear" w:color="auto" w:fill="DB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C122E1"/>
    <w:pPr>
      <w:spacing w:line="240" w:lineRule="auto"/>
    </w:pPr>
    <w:rPr>
      <w:color w:val="371F4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2A6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2A6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2A6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2A6A" w:themeColor="accent5"/>
        </w:tcBorders>
        <w:shd w:val="clear" w:color="auto" w:fill="FFFFFF" w:themeFill="background1"/>
      </w:tcPr>
    </w:tblStylePr>
    <w:tblStylePr w:type="band1Vert">
      <w:tblPr/>
      <w:tcPr>
        <w:shd w:val="clear" w:color="auto" w:fill="DBCAEA" w:themeFill="accent5" w:themeFillTint="33"/>
      </w:tcPr>
    </w:tblStylePr>
    <w:tblStylePr w:type="band1Horz">
      <w:tblPr/>
      <w:tcPr>
        <w:shd w:val="clear" w:color="auto" w:fill="DBC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C122E1"/>
    <w:pPr>
      <w:spacing w:line="240" w:lineRule="auto"/>
    </w:pPr>
    <w:rPr>
      <w:color w:val="B14F0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B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B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B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B06" w:themeColor="accent6"/>
        </w:tcBorders>
        <w:shd w:val="clear" w:color="auto" w:fill="FFFFFF" w:themeFill="background1"/>
      </w:tcPr>
    </w:tblStylePr>
    <w:tblStylePr w:type="band1Vert">
      <w:tblPr/>
      <w:tcPr>
        <w:shd w:val="clear" w:color="auto" w:fill="FDE0CA" w:themeFill="accent6" w:themeFillTint="33"/>
      </w:tcPr>
    </w:tblStylePr>
    <w:tblStylePr w:type="band1Horz">
      <w:tblPr/>
      <w:tcPr>
        <w:shd w:val="clear" w:color="auto" w:fill="FDE0C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1">
    <w:name w:val="Plain Table 1"/>
    <w:basedOn w:val="Standaardtabel"/>
    <w:uiPriority w:val="41"/>
    <w:semiHidden/>
    <w:rsid w:val="00C122E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C122E1"/>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Onopgemaaktetabel3">
    <w:name w:val="Plain Table 3"/>
    <w:basedOn w:val="Standaardtabel"/>
    <w:uiPriority w:val="43"/>
    <w:semiHidden/>
    <w:rsid w:val="00C122E1"/>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C122E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C122E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semiHidden/>
    <w:rsid w:val="00C122E1"/>
    <w:pPr>
      <w:spacing w:line="240" w:lineRule="auto"/>
    </w:pPr>
    <w:tblPr>
      <w:tblStyleRowBandSize w:val="1"/>
      <w:tblStyleColBandSize w:val="1"/>
      <w:tblBorders>
        <w:top w:val="single" w:sz="4" w:space="0" w:color="FCC296" w:themeColor="accent1" w:themeTint="66"/>
        <w:left w:val="single" w:sz="4" w:space="0" w:color="FCC296" w:themeColor="accent1" w:themeTint="66"/>
        <w:bottom w:val="single" w:sz="4" w:space="0" w:color="FCC296" w:themeColor="accent1" w:themeTint="66"/>
        <w:right w:val="single" w:sz="4" w:space="0" w:color="FCC296" w:themeColor="accent1" w:themeTint="66"/>
        <w:insideH w:val="single" w:sz="4" w:space="0" w:color="FCC296" w:themeColor="accent1" w:themeTint="66"/>
        <w:insideV w:val="single" w:sz="4" w:space="0" w:color="FCC296" w:themeColor="accent1" w:themeTint="66"/>
      </w:tblBorders>
    </w:tblPr>
    <w:tblStylePr w:type="firstRow">
      <w:rPr>
        <w:b/>
        <w:bCs/>
      </w:rPr>
      <w:tblPr/>
      <w:tcPr>
        <w:tcBorders>
          <w:bottom w:val="single" w:sz="12" w:space="0" w:color="FBA462" w:themeColor="accent1" w:themeTint="99"/>
        </w:tcBorders>
      </w:tcPr>
    </w:tblStylePr>
    <w:tblStylePr w:type="lastRow">
      <w:rPr>
        <w:b/>
        <w:bCs/>
      </w:rPr>
      <w:tblPr/>
      <w:tcPr>
        <w:tcBorders>
          <w:top w:val="double" w:sz="2" w:space="0" w:color="FBA462"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C122E1"/>
    <w:pPr>
      <w:spacing w:line="240" w:lineRule="auto"/>
    </w:pPr>
    <w:tblPr>
      <w:tblStyleRowBandSize w:val="1"/>
      <w:tblStyleColBandSize w:val="1"/>
      <w:tblBorders>
        <w:top w:val="single" w:sz="4" w:space="0" w:color="C9C9C9" w:themeColor="accent3" w:themeTint="66"/>
        <w:left w:val="single" w:sz="4" w:space="0" w:color="C9C9C9" w:themeColor="accent3" w:themeTint="66"/>
        <w:bottom w:val="single" w:sz="4" w:space="0" w:color="C9C9C9" w:themeColor="accent3" w:themeTint="66"/>
        <w:right w:val="single" w:sz="4" w:space="0" w:color="C9C9C9" w:themeColor="accent3" w:themeTint="66"/>
        <w:insideH w:val="single" w:sz="4" w:space="0" w:color="C9C9C9" w:themeColor="accent3" w:themeTint="66"/>
        <w:insideV w:val="single" w:sz="4" w:space="0" w:color="C9C9C9" w:themeColor="accent3" w:themeTint="66"/>
      </w:tblBorders>
    </w:tblPr>
    <w:tblStylePr w:type="firstRow">
      <w:rPr>
        <w:b/>
        <w:bCs/>
      </w:rPr>
      <w:tblPr/>
      <w:tcPr>
        <w:tcBorders>
          <w:bottom w:val="single" w:sz="12" w:space="0" w:color="AEAEAE" w:themeColor="accent3" w:themeTint="99"/>
        </w:tcBorders>
      </w:tcPr>
    </w:tblStylePr>
    <w:tblStylePr w:type="lastRow">
      <w:rPr>
        <w:b/>
        <w:bCs/>
      </w:rPr>
      <w:tblPr/>
      <w:tcPr>
        <w:tcBorders>
          <w:top w:val="double" w:sz="2" w:space="0" w:color="AEAEAE"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C122E1"/>
    <w:pPr>
      <w:spacing w:line="240" w:lineRule="auto"/>
    </w:pPr>
    <w:tblPr>
      <w:tblStyleRowBandSize w:val="1"/>
      <w:tblStyleColBandSize w:val="1"/>
      <w:tblBorders>
        <w:top w:val="single" w:sz="4" w:space="0" w:color="B7B7B7" w:themeColor="accent4" w:themeTint="66"/>
        <w:left w:val="single" w:sz="4" w:space="0" w:color="B7B7B7" w:themeColor="accent4" w:themeTint="66"/>
        <w:bottom w:val="single" w:sz="4" w:space="0" w:color="B7B7B7" w:themeColor="accent4" w:themeTint="66"/>
        <w:right w:val="single" w:sz="4" w:space="0" w:color="B7B7B7" w:themeColor="accent4" w:themeTint="66"/>
        <w:insideH w:val="single" w:sz="4" w:space="0" w:color="B7B7B7" w:themeColor="accent4" w:themeTint="66"/>
        <w:insideV w:val="single" w:sz="4" w:space="0" w:color="B7B7B7" w:themeColor="accent4" w:themeTint="66"/>
      </w:tblBorders>
    </w:tblPr>
    <w:tblStylePr w:type="firstRow">
      <w:rPr>
        <w:b/>
        <w:bCs/>
      </w:rPr>
      <w:tblPr/>
      <w:tcPr>
        <w:tcBorders>
          <w:bottom w:val="single" w:sz="12" w:space="0" w:color="939393" w:themeColor="accent4" w:themeTint="99"/>
        </w:tcBorders>
      </w:tcPr>
    </w:tblStylePr>
    <w:tblStylePr w:type="lastRow">
      <w:rPr>
        <w:b/>
        <w:bCs/>
      </w:rPr>
      <w:tblPr/>
      <w:tcPr>
        <w:tcBorders>
          <w:top w:val="double" w:sz="2" w:space="0" w:color="939393"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C122E1"/>
    <w:pPr>
      <w:spacing w:line="240" w:lineRule="auto"/>
    </w:pPr>
    <w:tblPr>
      <w:tblStyleRowBandSize w:val="1"/>
      <w:tblStyleColBandSize w:val="1"/>
      <w:tblBorders>
        <w:top w:val="single" w:sz="4" w:space="0" w:color="B797D5" w:themeColor="accent5" w:themeTint="66"/>
        <w:left w:val="single" w:sz="4" w:space="0" w:color="B797D5" w:themeColor="accent5" w:themeTint="66"/>
        <w:bottom w:val="single" w:sz="4" w:space="0" w:color="B797D5" w:themeColor="accent5" w:themeTint="66"/>
        <w:right w:val="single" w:sz="4" w:space="0" w:color="B797D5" w:themeColor="accent5" w:themeTint="66"/>
        <w:insideH w:val="single" w:sz="4" w:space="0" w:color="B797D5" w:themeColor="accent5" w:themeTint="66"/>
        <w:insideV w:val="single" w:sz="4" w:space="0" w:color="B797D5" w:themeColor="accent5" w:themeTint="66"/>
      </w:tblBorders>
    </w:tblPr>
    <w:tblStylePr w:type="firstRow">
      <w:rPr>
        <w:b/>
        <w:bCs/>
      </w:rPr>
      <w:tblPr/>
      <w:tcPr>
        <w:tcBorders>
          <w:bottom w:val="single" w:sz="12" w:space="0" w:color="9363C1" w:themeColor="accent5" w:themeTint="99"/>
        </w:tcBorders>
      </w:tcPr>
    </w:tblStylePr>
    <w:tblStylePr w:type="lastRow">
      <w:rPr>
        <w:b/>
        <w:bCs/>
      </w:rPr>
      <w:tblPr/>
      <w:tcPr>
        <w:tcBorders>
          <w:top w:val="double" w:sz="2" w:space="0" w:color="9363C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C122E1"/>
    <w:pPr>
      <w:spacing w:line="240" w:lineRule="auto"/>
    </w:pPr>
    <w:tblPr>
      <w:tblStyleRowBandSize w:val="1"/>
      <w:tblStyleColBandSize w:val="1"/>
      <w:tblBorders>
        <w:top w:val="single" w:sz="4" w:space="0" w:color="FCC296" w:themeColor="accent6" w:themeTint="66"/>
        <w:left w:val="single" w:sz="4" w:space="0" w:color="FCC296" w:themeColor="accent6" w:themeTint="66"/>
        <w:bottom w:val="single" w:sz="4" w:space="0" w:color="FCC296" w:themeColor="accent6" w:themeTint="66"/>
        <w:right w:val="single" w:sz="4" w:space="0" w:color="FCC296" w:themeColor="accent6" w:themeTint="66"/>
        <w:insideH w:val="single" w:sz="4" w:space="0" w:color="FCC296" w:themeColor="accent6" w:themeTint="66"/>
        <w:insideV w:val="single" w:sz="4" w:space="0" w:color="FCC296" w:themeColor="accent6" w:themeTint="66"/>
      </w:tblBorders>
    </w:tblPr>
    <w:tblStylePr w:type="firstRow">
      <w:rPr>
        <w:b/>
        <w:bCs/>
      </w:rPr>
      <w:tblPr/>
      <w:tcPr>
        <w:tcBorders>
          <w:bottom w:val="single" w:sz="12" w:space="0" w:color="FBA462" w:themeColor="accent6" w:themeTint="99"/>
        </w:tcBorders>
      </w:tcPr>
    </w:tblStylePr>
    <w:tblStylePr w:type="lastRow">
      <w:rPr>
        <w:b/>
        <w:bCs/>
      </w:rPr>
      <w:tblPr/>
      <w:tcPr>
        <w:tcBorders>
          <w:top w:val="double" w:sz="2" w:space="0" w:color="FBA462" w:themeColor="accent6"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C122E1"/>
    <w:pPr>
      <w:spacing w:line="240" w:lineRule="auto"/>
    </w:pPr>
    <w:tblPr>
      <w:tblStyleRowBandSize w:val="1"/>
      <w:tblStyleColBandSize w:val="1"/>
      <w:tblBorders>
        <w:top w:val="single" w:sz="4" w:space="0" w:color="F6F6F6" w:themeColor="accent2" w:themeTint="66"/>
        <w:left w:val="single" w:sz="4" w:space="0" w:color="F6F6F6" w:themeColor="accent2" w:themeTint="66"/>
        <w:bottom w:val="single" w:sz="4" w:space="0" w:color="F6F6F6" w:themeColor="accent2" w:themeTint="66"/>
        <w:right w:val="single" w:sz="4" w:space="0" w:color="F6F6F6" w:themeColor="accent2" w:themeTint="66"/>
        <w:insideH w:val="single" w:sz="4" w:space="0" w:color="F6F6F6" w:themeColor="accent2" w:themeTint="66"/>
        <w:insideV w:val="single" w:sz="4" w:space="0" w:color="F6F6F6" w:themeColor="accent2" w:themeTint="66"/>
      </w:tblBorders>
    </w:tblPr>
    <w:tblStylePr w:type="firstRow">
      <w:rPr>
        <w:b/>
        <w:bCs/>
      </w:rPr>
      <w:tblPr/>
      <w:tcPr>
        <w:tcBorders>
          <w:bottom w:val="single" w:sz="12" w:space="0" w:color="F2F2F2" w:themeColor="accent2" w:themeTint="99"/>
        </w:tcBorders>
      </w:tcPr>
    </w:tblStylePr>
    <w:tblStylePr w:type="lastRow">
      <w:rPr>
        <w:b/>
        <w:bCs/>
      </w:rPr>
      <w:tblPr/>
      <w:tcPr>
        <w:tcBorders>
          <w:top w:val="double" w:sz="2" w:space="0" w:color="F2F2F2" w:themeColor="accent2"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C122E1"/>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2-Accent1">
    <w:name w:val="Grid Table 2 Accent 1"/>
    <w:basedOn w:val="Standaardtabel"/>
    <w:uiPriority w:val="47"/>
    <w:semiHidden/>
    <w:rsid w:val="00C122E1"/>
    <w:pPr>
      <w:spacing w:line="240" w:lineRule="auto"/>
    </w:pPr>
    <w:tblPr>
      <w:tblStyleRowBandSize w:val="1"/>
      <w:tblStyleColBandSize w:val="1"/>
      <w:tblBorders>
        <w:top w:val="single" w:sz="2" w:space="0" w:color="FBA462" w:themeColor="accent1" w:themeTint="99"/>
        <w:bottom w:val="single" w:sz="2" w:space="0" w:color="FBA462" w:themeColor="accent1" w:themeTint="99"/>
        <w:insideH w:val="single" w:sz="2" w:space="0" w:color="FBA462" w:themeColor="accent1" w:themeTint="99"/>
        <w:insideV w:val="single" w:sz="2" w:space="0" w:color="FBA462" w:themeColor="accent1" w:themeTint="99"/>
      </w:tblBorders>
    </w:tblPr>
    <w:tblStylePr w:type="firstRow">
      <w:rPr>
        <w:b/>
        <w:bCs/>
      </w:rPr>
      <w:tblPr/>
      <w:tcPr>
        <w:tcBorders>
          <w:top w:val="nil"/>
          <w:bottom w:val="single" w:sz="12" w:space="0" w:color="FBA462" w:themeColor="accent1" w:themeTint="99"/>
          <w:insideH w:val="nil"/>
          <w:insideV w:val="nil"/>
        </w:tcBorders>
        <w:shd w:val="clear" w:color="auto" w:fill="FFFFFF" w:themeFill="background1"/>
      </w:tcPr>
    </w:tblStylePr>
    <w:tblStylePr w:type="lastRow">
      <w:rPr>
        <w:b/>
        <w:bCs/>
      </w:rPr>
      <w:tblPr/>
      <w:tcPr>
        <w:tcBorders>
          <w:top w:val="double" w:sz="2" w:space="0" w:color="FBA4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Rastertabel2-Accent2">
    <w:name w:val="Grid Table 2 Accent 2"/>
    <w:basedOn w:val="Standaardtabel"/>
    <w:uiPriority w:val="47"/>
    <w:semiHidden/>
    <w:rsid w:val="00C122E1"/>
    <w:pPr>
      <w:spacing w:line="240" w:lineRule="auto"/>
    </w:pPr>
    <w:tblPr>
      <w:tblStyleRowBandSize w:val="1"/>
      <w:tblStyleColBandSize w:val="1"/>
      <w:tblBorders>
        <w:top w:val="single" w:sz="2" w:space="0" w:color="F2F2F2" w:themeColor="accent2" w:themeTint="99"/>
        <w:bottom w:val="single" w:sz="2" w:space="0" w:color="F2F2F2" w:themeColor="accent2" w:themeTint="99"/>
        <w:insideH w:val="single" w:sz="2" w:space="0" w:color="F2F2F2" w:themeColor="accent2" w:themeTint="99"/>
        <w:insideV w:val="single" w:sz="2" w:space="0" w:color="F2F2F2" w:themeColor="accent2" w:themeTint="99"/>
      </w:tblBorders>
    </w:tblPr>
    <w:tblStylePr w:type="firstRow">
      <w:rPr>
        <w:b/>
        <w:bCs/>
      </w:rPr>
      <w:tblPr/>
      <w:tcPr>
        <w:tcBorders>
          <w:top w:val="nil"/>
          <w:bottom w:val="single" w:sz="12" w:space="0" w:color="F2F2F2" w:themeColor="accent2" w:themeTint="99"/>
          <w:insideH w:val="nil"/>
          <w:insideV w:val="nil"/>
        </w:tcBorders>
        <w:shd w:val="clear" w:color="auto" w:fill="FFFFFF" w:themeFill="background1"/>
      </w:tcPr>
    </w:tblStylePr>
    <w:tblStylePr w:type="lastRow">
      <w:rPr>
        <w:b/>
        <w:bCs/>
      </w:rPr>
      <w:tblPr/>
      <w:tcPr>
        <w:tcBorders>
          <w:top w:val="double" w:sz="2" w:space="0" w:color="F2F2F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Rastertabel2-Accent3">
    <w:name w:val="Grid Table 2 Accent 3"/>
    <w:basedOn w:val="Standaardtabel"/>
    <w:uiPriority w:val="47"/>
    <w:semiHidden/>
    <w:rsid w:val="00C122E1"/>
    <w:pPr>
      <w:spacing w:line="240" w:lineRule="auto"/>
    </w:pPr>
    <w:tblPr>
      <w:tblStyleRowBandSize w:val="1"/>
      <w:tblStyleColBandSize w:val="1"/>
      <w:tblBorders>
        <w:top w:val="single" w:sz="2" w:space="0" w:color="AEAEAE" w:themeColor="accent3" w:themeTint="99"/>
        <w:bottom w:val="single" w:sz="2" w:space="0" w:color="AEAEAE" w:themeColor="accent3" w:themeTint="99"/>
        <w:insideH w:val="single" w:sz="2" w:space="0" w:color="AEAEAE" w:themeColor="accent3" w:themeTint="99"/>
        <w:insideV w:val="single" w:sz="2" w:space="0" w:color="AEAEAE" w:themeColor="accent3" w:themeTint="99"/>
      </w:tblBorders>
    </w:tblPr>
    <w:tblStylePr w:type="firstRow">
      <w:rPr>
        <w:b/>
        <w:bCs/>
      </w:rPr>
      <w:tblPr/>
      <w:tcPr>
        <w:tcBorders>
          <w:top w:val="nil"/>
          <w:bottom w:val="single" w:sz="12" w:space="0" w:color="AEAEAE" w:themeColor="accent3" w:themeTint="99"/>
          <w:insideH w:val="nil"/>
          <w:insideV w:val="nil"/>
        </w:tcBorders>
        <w:shd w:val="clear" w:color="auto" w:fill="FFFFFF" w:themeFill="background1"/>
      </w:tcPr>
    </w:tblStylePr>
    <w:tblStylePr w:type="lastRow">
      <w:rPr>
        <w:b/>
        <w:bCs/>
      </w:rPr>
      <w:tblPr/>
      <w:tcPr>
        <w:tcBorders>
          <w:top w:val="double" w:sz="2" w:space="0" w:color="AEAEA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Rastertabel2-Accent4">
    <w:name w:val="Grid Table 2 Accent 4"/>
    <w:basedOn w:val="Standaardtabel"/>
    <w:uiPriority w:val="47"/>
    <w:semiHidden/>
    <w:rsid w:val="00C122E1"/>
    <w:pPr>
      <w:spacing w:line="240" w:lineRule="auto"/>
    </w:pPr>
    <w:tblPr>
      <w:tblStyleRowBandSize w:val="1"/>
      <w:tblStyleColBandSize w:val="1"/>
      <w:tblBorders>
        <w:top w:val="single" w:sz="2" w:space="0" w:color="939393" w:themeColor="accent4" w:themeTint="99"/>
        <w:bottom w:val="single" w:sz="2" w:space="0" w:color="939393" w:themeColor="accent4" w:themeTint="99"/>
        <w:insideH w:val="single" w:sz="2" w:space="0" w:color="939393" w:themeColor="accent4" w:themeTint="99"/>
        <w:insideV w:val="single" w:sz="2" w:space="0" w:color="939393" w:themeColor="accent4" w:themeTint="99"/>
      </w:tblBorders>
    </w:tblPr>
    <w:tblStylePr w:type="firstRow">
      <w:rPr>
        <w:b/>
        <w:bCs/>
      </w:rPr>
      <w:tblPr/>
      <w:tcPr>
        <w:tcBorders>
          <w:top w:val="nil"/>
          <w:bottom w:val="single" w:sz="12" w:space="0" w:color="939393" w:themeColor="accent4" w:themeTint="99"/>
          <w:insideH w:val="nil"/>
          <w:insideV w:val="nil"/>
        </w:tcBorders>
        <w:shd w:val="clear" w:color="auto" w:fill="FFFFFF" w:themeFill="background1"/>
      </w:tcPr>
    </w:tblStylePr>
    <w:tblStylePr w:type="lastRow">
      <w:rPr>
        <w:b/>
        <w:bCs/>
      </w:rPr>
      <w:tblPr/>
      <w:tcPr>
        <w:tcBorders>
          <w:top w:val="double" w:sz="2" w:space="0" w:color="9393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Rastertabel2-Accent5">
    <w:name w:val="Grid Table 2 Accent 5"/>
    <w:basedOn w:val="Standaardtabel"/>
    <w:uiPriority w:val="47"/>
    <w:semiHidden/>
    <w:rsid w:val="00C122E1"/>
    <w:pPr>
      <w:spacing w:line="240" w:lineRule="auto"/>
    </w:pPr>
    <w:tblPr>
      <w:tblStyleRowBandSize w:val="1"/>
      <w:tblStyleColBandSize w:val="1"/>
      <w:tblBorders>
        <w:top w:val="single" w:sz="2" w:space="0" w:color="9363C1" w:themeColor="accent5" w:themeTint="99"/>
        <w:bottom w:val="single" w:sz="2" w:space="0" w:color="9363C1" w:themeColor="accent5" w:themeTint="99"/>
        <w:insideH w:val="single" w:sz="2" w:space="0" w:color="9363C1" w:themeColor="accent5" w:themeTint="99"/>
        <w:insideV w:val="single" w:sz="2" w:space="0" w:color="9363C1" w:themeColor="accent5" w:themeTint="99"/>
      </w:tblBorders>
    </w:tblPr>
    <w:tblStylePr w:type="firstRow">
      <w:rPr>
        <w:b/>
        <w:bCs/>
      </w:rPr>
      <w:tblPr/>
      <w:tcPr>
        <w:tcBorders>
          <w:top w:val="nil"/>
          <w:bottom w:val="single" w:sz="12" w:space="0" w:color="9363C1" w:themeColor="accent5" w:themeTint="99"/>
          <w:insideH w:val="nil"/>
          <w:insideV w:val="nil"/>
        </w:tcBorders>
        <w:shd w:val="clear" w:color="auto" w:fill="FFFFFF" w:themeFill="background1"/>
      </w:tcPr>
    </w:tblStylePr>
    <w:tblStylePr w:type="lastRow">
      <w:rPr>
        <w:b/>
        <w:bCs/>
      </w:rPr>
      <w:tblPr/>
      <w:tcPr>
        <w:tcBorders>
          <w:top w:val="double" w:sz="2" w:space="0" w:color="9363C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Rastertabel2-Accent6">
    <w:name w:val="Grid Table 2 Accent 6"/>
    <w:basedOn w:val="Standaardtabel"/>
    <w:uiPriority w:val="47"/>
    <w:semiHidden/>
    <w:rsid w:val="00C122E1"/>
    <w:pPr>
      <w:spacing w:line="240" w:lineRule="auto"/>
    </w:pPr>
    <w:tblPr>
      <w:tblStyleRowBandSize w:val="1"/>
      <w:tblStyleColBandSize w:val="1"/>
      <w:tblBorders>
        <w:top w:val="single" w:sz="2" w:space="0" w:color="FBA462" w:themeColor="accent6" w:themeTint="99"/>
        <w:bottom w:val="single" w:sz="2" w:space="0" w:color="FBA462" w:themeColor="accent6" w:themeTint="99"/>
        <w:insideH w:val="single" w:sz="2" w:space="0" w:color="FBA462" w:themeColor="accent6" w:themeTint="99"/>
        <w:insideV w:val="single" w:sz="2" w:space="0" w:color="FBA462" w:themeColor="accent6" w:themeTint="99"/>
      </w:tblBorders>
    </w:tblPr>
    <w:tblStylePr w:type="firstRow">
      <w:rPr>
        <w:b/>
        <w:bCs/>
      </w:rPr>
      <w:tblPr/>
      <w:tcPr>
        <w:tcBorders>
          <w:top w:val="nil"/>
          <w:bottom w:val="single" w:sz="12" w:space="0" w:color="FBA462" w:themeColor="accent6" w:themeTint="99"/>
          <w:insideH w:val="nil"/>
          <w:insideV w:val="nil"/>
        </w:tcBorders>
        <w:shd w:val="clear" w:color="auto" w:fill="FFFFFF" w:themeFill="background1"/>
      </w:tcPr>
    </w:tblStylePr>
    <w:tblStylePr w:type="lastRow">
      <w:rPr>
        <w:b/>
        <w:bCs/>
      </w:rPr>
      <w:tblPr/>
      <w:tcPr>
        <w:tcBorders>
          <w:top w:val="double" w:sz="2" w:space="0" w:color="FBA46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Rastertabel3">
    <w:name w:val="Grid Table 3"/>
    <w:basedOn w:val="Standaardtabel"/>
    <w:uiPriority w:val="48"/>
    <w:semiHidden/>
    <w:rsid w:val="00C122E1"/>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3-Accent1">
    <w:name w:val="Grid Table 3 Accent 1"/>
    <w:basedOn w:val="Standaardtabel"/>
    <w:uiPriority w:val="48"/>
    <w:semiHidden/>
    <w:rsid w:val="00C122E1"/>
    <w:pPr>
      <w:spacing w:line="240" w:lineRule="auto"/>
    </w:p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1" w:themeFillTint="33"/>
      </w:tcPr>
    </w:tblStylePr>
    <w:tblStylePr w:type="band1Horz">
      <w:tblPr/>
      <w:tcPr>
        <w:shd w:val="clear" w:color="auto" w:fill="FDE0CA" w:themeFill="accent1" w:themeFillTint="33"/>
      </w:tcPr>
    </w:tblStylePr>
    <w:tblStylePr w:type="neCell">
      <w:tblPr/>
      <w:tcPr>
        <w:tcBorders>
          <w:bottom w:val="single" w:sz="4" w:space="0" w:color="FBA462" w:themeColor="accent1" w:themeTint="99"/>
        </w:tcBorders>
      </w:tcPr>
    </w:tblStylePr>
    <w:tblStylePr w:type="nwCell">
      <w:tblPr/>
      <w:tcPr>
        <w:tcBorders>
          <w:bottom w:val="single" w:sz="4" w:space="0" w:color="FBA462" w:themeColor="accent1" w:themeTint="99"/>
        </w:tcBorders>
      </w:tcPr>
    </w:tblStylePr>
    <w:tblStylePr w:type="seCell">
      <w:tblPr/>
      <w:tcPr>
        <w:tcBorders>
          <w:top w:val="single" w:sz="4" w:space="0" w:color="FBA462" w:themeColor="accent1" w:themeTint="99"/>
        </w:tcBorders>
      </w:tcPr>
    </w:tblStylePr>
    <w:tblStylePr w:type="swCell">
      <w:tblPr/>
      <w:tcPr>
        <w:tcBorders>
          <w:top w:val="single" w:sz="4" w:space="0" w:color="FBA462" w:themeColor="accent1" w:themeTint="99"/>
        </w:tcBorders>
      </w:tcPr>
    </w:tblStylePr>
  </w:style>
  <w:style w:type="table" w:styleId="Rastertabel3-Accent2">
    <w:name w:val="Grid Table 3 Accent 2"/>
    <w:basedOn w:val="Standaardtabel"/>
    <w:uiPriority w:val="48"/>
    <w:semiHidden/>
    <w:rsid w:val="00C122E1"/>
    <w:pPr>
      <w:spacing w:line="240" w:lineRule="auto"/>
    </w:p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2" w:themeFillTint="33"/>
      </w:tcPr>
    </w:tblStylePr>
    <w:tblStylePr w:type="band1Horz">
      <w:tblPr/>
      <w:tcPr>
        <w:shd w:val="clear" w:color="auto" w:fill="FAFAFA" w:themeFill="accent2" w:themeFillTint="33"/>
      </w:tcPr>
    </w:tblStylePr>
    <w:tblStylePr w:type="neCell">
      <w:tblPr/>
      <w:tcPr>
        <w:tcBorders>
          <w:bottom w:val="single" w:sz="4" w:space="0" w:color="F2F2F2" w:themeColor="accent2" w:themeTint="99"/>
        </w:tcBorders>
      </w:tcPr>
    </w:tblStylePr>
    <w:tblStylePr w:type="nwCell">
      <w:tblPr/>
      <w:tcPr>
        <w:tcBorders>
          <w:bottom w:val="single" w:sz="4" w:space="0" w:color="F2F2F2" w:themeColor="accent2" w:themeTint="99"/>
        </w:tcBorders>
      </w:tcPr>
    </w:tblStylePr>
    <w:tblStylePr w:type="seCell">
      <w:tblPr/>
      <w:tcPr>
        <w:tcBorders>
          <w:top w:val="single" w:sz="4" w:space="0" w:color="F2F2F2" w:themeColor="accent2" w:themeTint="99"/>
        </w:tcBorders>
      </w:tcPr>
    </w:tblStylePr>
    <w:tblStylePr w:type="swCell">
      <w:tblPr/>
      <w:tcPr>
        <w:tcBorders>
          <w:top w:val="single" w:sz="4" w:space="0" w:color="F2F2F2" w:themeColor="accent2" w:themeTint="99"/>
        </w:tcBorders>
      </w:tcPr>
    </w:tblStylePr>
  </w:style>
  <w:style w:type="table" w:styleId="Rastertabel3-Accent3">
    <w:name w:val="Grid Table 3 Accent 3"/>
    <w:basedOn w:val="Standaardtabel"/>
    <w:uiPriority w:val="48"/>
    <w:semiHidden/>
    <w:rsid w:val="00C122E1"/>
    <w:pPr>
      <w:spacing w:line="240" w:lineRule="auto"/>
    </w:p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3" w:themeFillTint="33"/>
      </w:tcPr>
    </w:tblStylePr>
    <w:tblStylePr w:type="band1Horz">
      <w:tblPr/>
      <w:tcPr>
        <w:shd w:val="clear" w:color="auto" w:fill="E4E4E4" w:themeFill="accent3" w:themeFillTint="33"/>
      </w:tcPr>
    </w:tblStylePr>
    <w:tblStylePr w:type="neCell">
      <w:tblPr/>
      <w:tcPr>
        <w:tcBorders>
          <w:bottom w:val="single" w:sz="4" w:space="0" w:color="AEAEAE" w:themeColor="accent3" w:themeTint="99"/>
        </w:tcBorders>
      </w:tcPr>
    </w:tblStylePr>
    <w:tblStylePr w:type="nwCell">
      <w:tblPr/>
      <w:tcPr>
        <w:tcBorders>
          <w:bottom w:val="single" w:sz="4" w:space="0" w:color="AEAEAE" w:themeColor="accent3" w:themeTint="99"/>
        </w:tcBorders>
      </w:tcPr>
    </w:tblStylePr>
    <w:tblStylePr w:type="seCell">
      <w:tblPr/>
      <w:tcPr>
        <w:tcBorders>
          <w:top w:val="single" w:sz="4" w:space="0" w:color="AEAEAE" w:themeColor="accent3" w:themeTint="99"/>
        </w:tcBorders>
      </w:tcPr>
    </w:tblStylePr>
    <w:tblStylePr w:type="swCell">
      <w:tblPr/>
      <w:tcPr>
        <w:tcBorders>
          <w:top w:val="single" w:sz="4" w:space="0" w:color="AEAEAE" w:themeColor="accent3" w:themeTint="99"/>
        </w:tcBorders>
      </w:tcPr>
    </w:tblStylePr>
  </w:style>
  <w:style w:type="table" w:styleId="Rastertabel3-Accent4">
    <w:name w:val="Grid Table 3 Accent 4"/>
    <w:basedOn w:val="Standaardtabel"/>
    <w:uiPriority w:val="48"/>
    <w:semiHidden/>
    <w:rsid w:val="00C122E1"/>
    <w:pPr>
      <w:spacing w:line="240" w:lineRule="auto"/>
    </w:p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4" w:themeFillTint="33"/>
      </w:tcPr>
    </w:tblStylePr>
    <w:tblStylePr w:type="band1Horz">
      <w:tblPr/>
      <w:tcPr>
        <w:shd w:val="clear" w:color="auto" w:fill="DBDBDB" w:themeFill="accent4" w:themeFillTint="33"/>
      </w:tcPr>
    </w:tblStylePr>
    <w:tblStylePr w:type="neCell">
      <w:tblPr/>
      <w:tcPr>
        <w:tcBorders>
          <w:bottom w:val="single" w:sz="4" w:space="0" w:color="939393" w:themeColor="accent4" w:themeTint="99"/>
        </w:tcBorders>
      </w:tcPr>
    </w:tblStylePr>
    <w:tblStylePr w:type="nwCell">
      <w:tblPr/>
      <w:tcPr>
        <w:tcBorders>
          <w:bottom w:val="single" w:sz="4" w:space="0" w:color="939393" w:themeColor="accent4" w:themeTint="99"/>
        </w:tcBorders>
      </w:tcPr>
    </w:tblStylePr>
    <w:tblStylePr w:type="seCell">
      <w:tblPr/>
      <w:tcPr>
        <w:tcBorders>
          <w:top w:val="single" w:sz="4" w:space="0" w:color="939393" w:themeColor="accent4" w:themeTint="99"/>
        </w:tcBorders>
      </w:tcPr>
    </w:tblStylePr>
    <w:tblStylePr w:type="swCell">
      <w:tblPr/>
      <w:tcPr>
        <w:tcBorders>
          <w:top w:val="single" w:sz="4" w:space="0" w:color="939393" w:themeColor="accent4" w:themeTint="99"/>
        </w:tcBorders>
      </w:tcPr>
    </w:tblStylePr>
  </w:style>
  <w:style w:type="table" w:styleId="Rastertabel3-Accent5">
    <w:name w:val="Grid Table 3 Accent 5"/>
    <w:basedOn w:val="Standaardtabel"/>
    <w:uiPriority w:val="48"/>
    <w:semiHidden/>
    <w:rsid w:val="00C122E1"/>
    <w:pPr>
      <w:spacing w:line="240" w:lineRule="auto"/>
    </w:p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CAEA" w:themeFill="accent5" w:themeFillTint="33"/>
      </w:tcPr>
    </w:tblStylePr>
    <w:tblStylePr w:type="band1Horz">
      <w:tblPr/>
      <w:tcPr>
        <w:shd w:val="clear" w:color="auto" w:fill="DBCAEA" w:themeFill="accent5" w:themeFillTint="33"/>
      </w:tcPr>
    </w:tblStylePr>
    <w:tblStylePr w:type="neCell">
      <w:tblPr/>
      <w:tcPr>
        <w:tcBorders>
          <w:bottom w:val="single" w:sz="4" w:space="0" w:color="9363C1" w:themeColor="accent5" w:themeTint="99"/>
        </w:tcBorders>
      </w:tcPr>
    </w:tblStylePr>
    <w:tblStylePr w:type="nwCell">
      <w:tblPr/>
      <w:tcPr>
        <w:tcBorders>
          <w:bottom w:val="single" w:sz="4" w:space="0" w:color="9363C1" w:themeColor="accent5" w:themeTint="99"/>
        </w:tcBorders>
      </w:tcPr>
    </w:tblStylePr>
    <w:tblStylePr w:type="seCell">
      <w:tblPr/>
      <w:tcPr>
        <w:tcBorders>
          <w:top w:val="single" w:sz="4" w:space="0" w:color="9363C1" w:themeColor="accent5" w:themeTint="99"/>
        </w:tcBorders>
      </w:tcPr>
    </w:tblStylePr>
    <w:tblStylePr w:type="swCell">
      <w:tblPr/>
      <w:tcPr>
        <w:tcBorders>
          <w:top w:val="single" w:sz="4" w:space="0" w:color="9363C1" w:themeColor="accent5" w:themeTint="99"/>
        </w:tcBorders>
      </w:tcPr>
    </w:tblStylePr>
  </w:style>
  <w:style w:type="table" w:styleId="Rastertabel3-Accent6">
    <w:name w:val="Grid Table 3 Accent 6"/>
    <w:basedOn w:val="Standaardtabel"/>
    <w:uiPriority w:val="48"/>
    <w:semiHidden/>
    <w:rsid w:val="00C122E1"/>
    <w:pPr>
      <w:spacing w:line="240" w:lineRule="auto"/>
    </w:p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6" w:themeFillTint="33"/>
      </w:tcPr>
    </w:tblStylePr>
    <w:tblStylePr w:type="band1Horz">
      <w:tblPr/>
      <w:tcPr>
        <w:shd w:val="clear" w:color="auto" w:fill="FDE0CA" w:themeFill="accent6" w:themeFillTint="33"/>
      </w:tcPr>
    </w:tblStylePr>
    <w:tblStylePr w:type="neCell">
      <w:tblPr/>
      <w:tcPr>
        <w:tcBorders>
          <w:bottom w:val="single" w:sz="4" w:space="0" w:color="FBA462" w:themeColor="accent6" w:themeTint="99"/>
        </w:tcBorders>
      </w:tcPr>
    </w:tblStylePr>
    <w:tblStylePr w:type="nwCell">
      <w:tblPr/>
      <w:tcPr>
        <w:tcBorders>
          <w:bottom w:val="single" w:sz="4" w:space="0" w:color="FBA462" w:themeColor="accent6" w:themeTint="99"/>
        </w:tcBorders>
      </w:tcPr>
    </w:tblStylePr>
    <w:tblStylePr w:type="seCell">
      <w:tblPr/>
      <w:tcPr>
        <w:tcBorders>
          <w:top w:val="single" w:sz="4" w:space="0" w:color="FBA462" w:themeColor="accent6" w:themeTint="99"/>
        </w:tcBorders>
      </w:tcPr>
    </w:tblStylePr>
    <w:tblStylePr w:type="swCell">
      <w:tblPr/>
      <w:tcPr>
        <w:tcBorders>
          <w:top w:val="single" w:sz="4" w:space="0" w:color="FBA462" w:themeColor="accent6" w:themeTint="99"/>
        </w:tcBorders>
      </w:tcPr>
    </w:tblStylePr>
  </w:style>
  <w:style w:type="table" w:styleId="Rastertabel4">
    <w:name w:val="Grid Table 4"/>
    <w:basedOn w:val="Standaardtabel"/>
    <w:uiPriority w:val="49"/>
    <w:semiHidden/>
    <w:rsid w:val="00C122E1"/>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4-Accent1">
    <w:name w:val="Grid Table 4 Accent 1"/>
    <w:basedOn w:val="Standaardtabel"/>
    <w:uiPriority w:val="49"/>
    <w:semiHidden/>
    <w:rsid w:val="00C122E1"/>
    <w:pPr>
      <w:spacing w:line="240" w:lineRule="auto"/>
    </w:p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color w:val="FFFFFF" w:themeColor="background1"/>
      </w:rPr>
      <w:tblPr/>
      <w:tcPr>
        <w:tcBorders>
          <w:top w:val="single" w:sz="4" w:space="0" w:color="ED6B06" w:themeColor="accent1"/>
          <w:left w:val="single" w:sz="4" w:space="0" w:color="ED6B06" w:themeColor="accent1"/>
          <w:bottom w:val="single" w:sz="4" w:space="0" w:color="ED6B06" w:themeColor="accent1"/>
          <w:right w:val="single" w:sz="4" w:space="0" w:color="ED6B06" w:themeColor="accent1"/>
          <w:insideH w:val="nil"/>
          <w:insideV w:val="nil"/>
        </w:tcBorders>
        <w:shd w:val="clear" w:color="auto" w:fill="ED6B06" w:themeFill="accent1"/>
      </w:tcPr>
    </w:tblStylePr>
    <w:tblStylePr w:type="lastRow">
      <w:rPr>
        <w:b/>
        <w:bCs/>
      </w:rPr>
      <w:tblPr/>
      <w:tcPr>
        <w:tcBorders>
          <w:top w:val="double" w:sz="4" w:space="0" w:color="ED6B06" w:themeColor="accent1"/>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Rastertabel4-Accent2">
    <w:name w:val="Grid Table 4 Accent 2"/>
    <w:basedOn w:val="Standaardtabel"/>
    <w:uiPriority w:val="49"/>
    <w:semiHidden/>
    <w:rsid w:val="00C122E1"/>
    <w:pPr>
      <w:spacing w:line="240" w:lineRule="auto"/>
    </w:p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color w:val="FFFFFF" w:themeColor="background1"/>
      </w:rPr>
      <w:tblPr/>
      <w:tcPr>
        <w:tcBorders>
          <w:top w:val="single" w:sz="4" w:space="0" w:color="EAEAEA" w:themeColor="accent2"/>
          <w:left w:val="single" w:sz="4" w:space="0" w:color="EAEAEA" w:themeColor="accent2"/>
          <w:bottom w:val="single" w:sz="4" w:space="0" w:color="EAEAEA" w:themeColor="accent2"/>
          <w:right w:val="single" w:sz="4" w:space="0" w:color="EAEAEA" w:themeColor="accent2"/>
          <w:insideH w:val="nil"/>
          <w:insideV w:val="nil"/>
        </w:tcBorders>
        <w:shd w:val="clear" w:color="auto" w:fill="EAEAEA" w:themeFill="accent2"/>
      </w:tcPr>
    </w:tblStylePr>
    <w:tblStylePr w:type="lastRow">
      <w:rPr>
        <w:b/>
        <w:bCs/>
      </w:rPr>
      <w:tblPr/>
      <w:tcPr>
        <w:tcBorders>
          <w:top w:val="double" w:sz="4" w:space="0" w:color="EAEAEA" w:themeColor="accent2"/>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Rastertabel4-Accent3">
    <w:name w:val="Grid Table 4 Accent 3"/>
    <w:basedOn w:val="Standaardtabel"/>
    <w:uiPriority w:val="49"/>
    <w:semiHidden/>
    <w:rsid w:val="00C122E1"/>
    <w:pPr>
      <w:spacing w:line="240" w:lineRule="auto"/>
    </w:p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color w:val="FFFFFF" w:themeColor="background1"/>
      </w:rPr>
      <w:tblPr/>
      <w:tcPr>
        <w:tcBorders>
          <w:top w:val="single" w:sz="4" w:space="0" w:color="787878" w:themeColor="accent3"/>
          <w:left w:val="single" w:sz="4" w:space="0" w:color="787878" w:themeColor="accent3"/>
          <w:bottom w:val="single" w:sz="4" w:space="0" w:color="787878" w:themeColor="accent3"/>
          <w:right w:val="single" w:sz="4" w:space="0" w:color="787878" w:themeColor="accent3"/>
          <w:insideH w:val="nil"/>
          <w:insideV w:val="nil"/>
        </w:tcBorders>
        <w:shd w:val="clear" w:color="auto" w:fill="787878" w:themeFill="accent3"/>
      </w:tcPr>
    </w:tblStylePr>
    <w:tblStylePr w:type="lastRow">
      <w:rPr>
        <w:b/>
        <w:bCs/>
      </w:rPr>
      <w:tblPr/>
      <w:tcPr>
        <w:tcBorders>
          <w:top w:val="double" w:sz="4" w:space="0" w:color="787878" w:themeColor="accent3"/>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Rastertabel4-Accent4">
    <w:name w:val="Grid Table 4 Accent 4"/>
    <w:basedOn w:val="Standaardtabel"/>
    <w:uiPriority w:val="49"/>
    <w:semiHidden/>
    <w:rsid w:val="00C122E1"/>
    <w:pPr>
      <w:spacing w:line="240" w:lineRule="auto"/>
    </w:p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color w:val="FFFFFF" w:themeColor="background1"/>
      </w:rPr>
      <w:tblPr/>
      <w:tcPr>
        <w:tcBorders>
          <w:top w:val="single" w:sz="4" w:space="0" w:color="4B4B4B" w:themeColor="accent4"/>
          <w:left w:val="single" w:sz="4" w:space="0" w:color="4B4B4B" w:themeColor="accent4"/>
          <w:bottom w:val="single" w:sz="4" w:space="0" w:color="4B4B4B" w:themeColor="accent4"/>
          <w:right w:val="single" w:sz="4" w:space="0" w:color="4B4B4B" w:themeColor="accent4"/>
          <w:insideH w:val="nil"/>
          <w:insideV w:val="nil"/>
        </w:tcBorders>
        <w:shd w:val="clear" w:color="auto" w:fill="4B4B4B" w:themeFill="accent4"/>
      </w:tcPr>
    </w:tblStylePr>
    <w:tblStylePr w:type="lastRow">
      <w:rPr>
        <w:b/>
        <w:bCs/>
      </w:rPr>
      <w:tblPr/>
      <w:tcPr>
        <w:tcBorders>
          <w:top w:val="double" w:sz="4" w:space="0" w:color="4B4B4B" w:themeColor="accent4"/>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Rastertabel4-Accent5">
    <w:name w:val="Grid Table 4 Accent 5"/>
    <w:basedOn w:val="Standaardtabel"/>
    <w:uiPriority w:val="49"/>
    <w:semiHidden/>
    <w:rsid w:val="00C122E1"/>
    <w:pPr>
      <w:spacing w:line="240" w:lineRule="auto"/>
    </w:p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color w:val="FFFFFF" w:themeColor="background1"/>
      </w:rPr>
      <w:tblPr/>
      <w:tcPr>
        <w:tcBorders>
          <w:top w:val="single" w:sz="4" w:space="0" w:color="4B2A6A" w:themeColor="accent5"/>
          <w:left w:val="single" w:sz="4" w:space="0" w:color="4B2A6A" w:themeColor="accent5"/>
          <w:bottom w:val="single" w:sz="4" w:space="0" w:color="4B2A6A" w:themeColor="accent5"/>
          <w:right w:val="single" w:sz="4" w:space="0" w:color="4B2A6A" w:themeColor="accent5"/>
          <w:insideH w:val="nil"/>
          <w:insideV w:val="nil"/>
        </w:tcBorders>
        <w:shd w:val="clear" w:color="auto" w:fill="4B2A6A" w:themeFill="accent5"/>
      </w:tcPr>
    </w:tblStylePr>
    <w:tblStylePr w:type="lastRow">
      <w:rPr>
        <w:b/>
        <w:bCs/>
      </w:rPr>
      <w:tblPr/>
      <w:tcPr>
        <w:tcBorders>
          <w:top w:val="double" w:sz="4" w:space="0" w:color="4B2A6A" w:themeColor="accent5"/>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Rastertabel4-Accent6">
    <w:name w:val="Grid Table 4 Accent 6"/>
    <w:basedOn w:val="Standaardtabel"/>
    <w:uiPriority w:val="49"/>
    <w:semiHidden/>
    <w:rsid w:val="00C122E1"/>
    <w:pPr>
      <w:spacing w:line="240" w:lineRule="auto"/>
    </w:p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color w:val="FFFFFF" w:themeColor="background1"/>
      </w:rPr>
      <w:tblPr/>
      <w:tcPr>
        <w:tcBorders>
          <w:top w:val="single" w:sz="4" w:space="0" w:color="ED6B06" w:themeColor="accent6"/>
          <w:left w:val="single" w:sz="4" w:space="0" w:color="ED6B06" w:themeColor="accent6"/>
          <w:bottom w:val="single" w:sz="4" w:space="0" w:color="ED6B06" w:themeColor="accent6"/>
          <w:right w:val="single" w:sz="4" w:space="0" w:color="ED6B06" w:themeColor="accent6"/>
          <w:insideH w:val="nil"/>
          <w:insideV w:val="nil"/>
        </w:tcBorders>
        <w:shd w:val="clear" w:color="auto" w:fill="ED6B06" w:themeFill="accent6"/>
      </w:tcPr>
    </w:tblStylePr>
    <w:tblStylePr w:type="lastRow">
      <w:rPr>
        <w:b/>
        <w:bCs/>
      </w:rPr>
      <w:tblPr/>
      <w:tcPr>
        <w:tcBorders>
          <w:top w:val="double" w:sz="4" w:space="0" w:color="ED6B06" w:themeColor="accent6"/>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Rastertabel5donker">
    <w:name w:val="Grid Table 5 Dark"/>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Rastertabel5donker-Accent1">
    <w:name w:val="Grid Table 5 Dark Accent 1"/>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0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B0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B0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B0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B06" w:themeFill="accent1"/>
      </w:tcPr>
    </w:tblStylePr>
    <w:tblStylePr w:type="band1Vert">
      <w:tblPr/>
      <w:tcPr>
        <w:shd w:val="clear" w:color="auto" w:fill="FCC296" w:themeFill="accent1" w:themeFillTint="66"/>
      </w:tcPr>
    </w:tblStylePr>
    <w:tblStylePr w:type="band1Horz">
      <w:tblPr/>
      <w:tcPr>
        <w:shd w:val="clear" w:color="auto" w:fill="FCC296" w:themeFill="accent1" w:themeFillTint="66"/>
      </w:tcPr>
    </w:tblStylePr>
  </w:style>
  <w:style w:type="table" w:styleId="Rastertabel5donker-Accent2">
    <w:name w:val="Grid Table 5 Dark Accent 2"/>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AF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EAE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EAE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EAE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EAEA" w:themeFill="accent2"/>
      </w:tcPr>
    </w:tblStylePr>
    <w:tblStylePr w:type="band1Vert">
      <w:tblPr/>
      <w:tcPr>
        <w:shd w:val="clear" w:color="auto" w:fill="F6F6F6" w:themeFill="accent2" w:themeFillTint="66"/>
      </w:tcPr>
    </w:tblStylePr>
    <w:tblStylePr w:type="band1Horz">
      <w:tblPr/>
      <w:tcPr>
        <w:shd w:val="clear" w:color="auto" w:fill="F6F6F6" w:themeFill="accent2" w:themeFillTint="66"/>
      </w:tcPr>
    </w:tblStylePr>
  </w:style>
  <w:style w:type="table" w:styleId="Rastertabel5donker-Accent3">
    <w:name w:val="Grid Table 5 Dark Accent 3"/>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4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787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787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787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7878" w:themeFill="accent3"/>
      </w:tcPr>
    </w:tblStylePr>
    <w:tblStylePr w:type="band1Vert">
      <w:tblPr/>
      <w:tcPr>
        <w:shd w:val="clear" w:color="auto" w:fill="C9C9C9" w:themeFill="accent3" w:themeFillTint="66"/>
      </w:tcPr>
    </w:tblStylePr>
    <w:tblStylePr w:type="band1Horz">
      <w:tblPr/>
      <w:tcPr>
        <w:shd w:val="clear" w:color="auto" w:fill="C9C9C9" w:themeFill="accent3" w:themeFillTint="66"/>
      </w:tcPr>
    </w:tblStylePr>
  </w:style>
  <w:style w:type="table" w:styleId="Rastertabel5donker-Accent4">
    <w:name w:val="Grid Table 5 Dark Accent 4"/>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4B4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4B4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4B4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4B4B" w:themeFill="accent4"/>
      </w:tcPr>
    </w:tblStylePr>
    <w:tblStylePr w:type="band1Vert">
      <w:tblPr/>
      <w:tcPr>
        <w:shd w:val="clear" w:color="auto" w:fill="B7B7B7" w:themeFill="accent4" w:themeFillTint="66"/>
      </w:tcPr>
    </w:tblStylePr>
    <w:tblStylePr w:type="band1Horz">
      <w:tblPr/>
      <w:tcPr>
        <w:shd w:val="clear" w:color="auto" w:fill="B7B7B7" w:themeFill="accent4" w:themeFillTint="66"/>
      </w:tcPr>
    </w:tblStylePr>
  </w:style>
  <w:style w:type="table" w:styleId="Rastertabel5donker-Accent5">
    <w:name w:val="Grid Table 5 Dark Accent 5"/>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C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2A6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2A6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2A6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2A6A" w:themeFill="accent5"/>
      </w:tcPr>
    </w:tblStylePr>
    <w:tblStylePr w:type="band1Vert">
      <w:tblPr/>
      <w:tcPr>
        <w:shd w:val="clear" w:color="auto" w:fill="B797D5" w:themeFill="accent5" w:themeFillTint="66"/>
      </w:tcPr>
    </w:tblStylePr>
    <w:tblStylePr w:type="band1Horz">
      <w:tblPr/>
      <w:tcPr>
        <w:shd w:val="clear" w:color="auto" w:fill="B797D5" w:themeFill="accent5" w:themeFillTint="66"/>
      </w:tcPr>
    </w:tblStylePr>
  </w:style>
  <w:style w:type="table" w:styleId="Rastertabel5donker-Accent6">
    <w:name w:val="Grid Table 5 Dark Accent 6"/>
    <w:basedOn w:val="Standaardtabel"/>
    <w:uiPriority w:val="50"/>
    <w:semiHidden/>
    <w:rsid w:val="00C122E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0C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B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B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B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B06" w:themeFill="accent6"/>
      </w:tcPr>
    </w:tblStylePr>
    <w:tblStylePr w:type="band1Vert">
      <w:tblPr/>
      <w:tcPr>
        <w:shd w:val="clear" w:color="auto" w:fill="FCC296" w:themeFill="accent6" w:themeFillTint="66"/>
      </w:tcPr>
    </w:tblStylePr>
    <w:tblStylePr w:type="band1Horz">
      <w:tblPr/>
      <w:tcPr>
        <w:shd w:val="clear" w:color="auto" w:fill="FCC296" w:themeFill="accent6" w:themeFillTint="66"/>
      </w:tcPr>
    </w:tblStylePr>
  </w:style>
  <w:style w:type="table" w:styleId="Rastertabel6kleurrijk">
    <w:name w:val="Grid Table 6 Colorful"/>
    <w:basedOn w:val="Standaardtabel"/>
    <w:uiPriority w:val="51"/>
    <w:semiHidden/>
    <w:rsid w:val="00C122E1"/>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Rastertabel6kleurrijk-Accent1">
    <w:name w:val="Grid Table 6 Colorful Accent 1"/>
    <w:basedOn w:val="Standaardtabel"/>
    <w:uiPriority w:val="51"/>
    <w:semiHidden/>
    <w:rsid w:val="00C122E1"/>
    <w:pPr>
      <w:spacing w:line="240" w:lineRule="auto"/>
    </w:pPr>
    <w:rPr>
      <w:color w:val="B14F04" w:themeColor="accent1" w:themeShade="BF"/>
    </w:r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rPr>
      <w:tblPr/>
      <w:tcPr>
        <w:tcBorders>
          <w:bottom w:val="single" w:sz="12" w:space="0" w:color="FBA462" w:themeColor="accent1" w:themeTint="99"/>
        </w:tcBorders>
      </w:tcPr>
    </w:tblStylePr>
    <w:tblStylePr w:type="lastRow">
      <w:rPr>
        <w:b/>
        <w:bCs/>
      </w:rPr>
      <w:tblPr/>
      <w:tcPr>
        <w:tcBorders>
          <w:top w:val="double" w:sz="4" w:space="0" w:color="FBA462" w:themeColor="accent1" w:themeTint="99"/>
        </w:tcBorders>
      </w:tcPr>
    </w:tblStylePr>
    <w:tblStylePr w:type="firstCol">
      <w:rPr>
        <w:b/>
        <w:bCs/>
      </w:rPr>
    </w:tblStylePr>
    <w:tblStylePr w:type="lastCol">
      <w:rPr>
        <w:b/>
        <w:bCs/>
      </w:rPr>
    </w:tblStylePr>
    <w:tblStylePr w:type="band1Vert">
      <w:tblPr/>
      <w:tcPr>
        <w:shd w:val="clear" w:color="auto" w:fill="FDE0CA" w:themeFill="accent1" w:themeFillTint="33"/>
      </w:tcPr>
    </w:tblStylePr>
    <w:tblStylePr w:type="band1Horz">
      <w:tblPr/>
      <w:tcPr>
        <w:shd w:val="clear" w:color="auto" w:fill="FDE0CA" w:themeFill="accent1" w:themeFillTint="33"/>
      </w:tcPr>
    </w:tblStylePr>
  </w:style>
  <w:style w:type="table" w:styleId="Rastertabel6kleurrijk-Accent2">
    <w:name w:val="Grid Table 6 Colorful Accent 2"/>
    <w:basedOn w:val="Standaardtabel"/>
    <w:uiPriority w:val="51"/>
    <w:semiHidden/>
    <w:rsid w:val="00C122E1"/>
    <w:pPr>
      <w:spacing w:line="240" w:lineRule="auto"/>
    </w:pPr>
    <w:rPr>
      <w:color w:val="AFAFAF" w:themeColor="accent2" w:themeShade="BF"/>
    </w:r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rPr>
      <w:tblPr/>
      <w:tcPr>
        <w:tcBorders>
          <w:bottom w:val="single" w:sz="12" w:space="0" w:color="F2F2F2" w:themeColor="accent2" w:themeTint="99"/>
        </w:tcBorders>
      </w:tcPr>
    </w:tblStylePr>
    <w:tblStylePr w:type="lastRow">
      <w:rPr>
        <w:b/>
        <w:bCs/>
      </w:rPr>
      <w:tblPr/>
      <w:tcPr>
        <w:tcBorders>
          <w:top w:val="double" w:sz="4" w:space="0" w:color="F2F2F2" w:themeColor="accent2" w:themeTint="99"/>
        </w:tcBorders>
      </w:tcPr>
    </w:tblStylePr>
    <w:tblStylePr w:type="firstCol">
      <w:rPr>
        <w:b/>
        <w:bCs/>
      </w:rPr>
    </w:tblStylePr>
    <w:tblStylePr w:type="lastCol">
      <w:rPr>
        <w:b/>
        <w:bCs/>
      </w:rPr>
    </w:tblStylePr>
    <w:tblStylePr w:type="band1Vert">
      <w:tblPr/>
      <w:tcPr>
        <w:shd w:val="clear" w:color="auto" w:fill="FAFAFA" w:themeFill="accent2" w:themeFillTint="33"/>
      </w:tcPr>
    </w:tblStylePr>
    <w:tblStylePr w:type="band1Horz">
      <w:tblPr/>
      <w:tcPr>
        <w:shd w:val="clear" w:color="auto" w:fill="FAFAFA" w:themeFill="accent2" w:themeFillTint="33"/>
      </w:tcPr>
    </w:tblStylePr>
  </w:style>
  <w:style w:type="table" w:styleId="Rastertabel6kleurrijk-Accent3">
    <w:name w:val="Grid Table 6 Colorful Accent 3"/>
    <w:basedOn w:val="Standaardtabel"/>
    <w:uiPriority w:val="51"/>
    <w:semiHidden/>
    <w:rsid w:val="00C122E1"/>
    <w:pPr>
      <w:spacing w:line="240" w:lineRule="auto"/>
    </w:pPr>
    <w:rPr>
      <w:color w:val="595959" w:themeColor="accent3" w:themeShade="BF"/>
    </w:r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rPr>
      <w:tblPr/>
      <w:tcPr>
        <w:tcBorders>
          <w:bottom w:val="single" w:sz="12" w:space="0" w:color="AEAEAE" w:themeColor="accent3" w:themeTint="99"/>
        </w:tcBorders>
      </w:tcPr>
    </w:tblStylePr>
    <w:tblStylePr w:type="lastRow">
      <w:rPr>
        <w:b/>
        <w:bCs/>
      </w:rPr>
      <w:tblPr/>
      <w:tcPr>
        <w:tcBorders>
          <w:top w:val="double" w:sz="4" w:space="0" w:color="AEAEAE" w:themeColor="accent3" w:themeTint="99"/>
        </w:tcBorders>
      </w:tcPr>
    </w:tblStylePr>
    <w:tblStylePr w:type="firstCol">
      <w:rPr>
        <w:b/>
        <w:bCs/>
      </w:rPr>
    </w:tblStylePr>
    <w:tblStylePr w:type="lastCol">
      <w:rPr>
        <w:b/>
        <w:bCs/>
      </w:rPr>
    </w:tblStylePr>
    <w:tblStylePr w:type="band1Vert">
      <w:tblPr/>
      <w:tcPr>
        <w:shd w:val="clear" w:color="auto" w:fill="E4E4E4" w:themeFill="accent3" w:themeFillTint="33"/>
      </w:tcPr>
    </w:tblStylePr>
    <w:tblStylePr w:type="band1Horz">
      <w:tblPr/>
      <w:tcPr>
        <w:shd w:val="clear" w:color="auto" w:fill="E4E4E4" w:themeFill="accent3" w:themeFillTint="33"/>
      </w:tcPr>
    </w:tblStylePr>
  </w:style>
  <w:style w:type="table" w:styleId="Rastertabel6kleurrijk-Accent4">
    <w:name w:val="Grid Table 6 Colorful Accent 4"/>
    <w:basedOn w:val="Standaardtabel"/>
    <w:uiPriority w:val="51"/>
    <w:semiHidden/>
    <w:rsid w:val="00C122E1"/>
    <w:pPr>
      <w:spacing w:line="240" w:lineRule="auto"/>
    </w:pPr>
    <w:rPr>
      <w:color w:val="383838" w:themeColor="accent4" w:themeShade="BF"/>
    </w:r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rPr>
      <w:tblPr/>
      <w:tcPr>
        <w:tcBorders>
          <w:bottom w:val="single" w:sz="12" w:space="0" w:color="939393" w:themeColor="accent4" w:themeTint="99"/>
        </w:tcBorders>
      </w:tcPr>
    </w:tblStylePr>
    <w:tblStylePr w:type="lastRow">
      <w:rPr>
        <w:b/>
        <w:bCs/>
      </w:rPr>
      <w:tblPr/>
      <w:tcPr>
        <w:tcBorders>
          <w:top w:val="double" w:sz="4" w:space="0" w:color="939393" w:themeColor="accent4" w:themeTint="99"/>
        </w:tcBorders>
      </w:tcPr>
    </w:tblStylePr>
    <w:tblStylePr w:type="firstCol">
      <w:rPr>
        <w:b/>
        <w:bCs/>
      </w:rPr>
    </w:tblStylePr>
    <w:tblStylePr w:type="lastCol">
      <w:rPr>
        <w:b/>
        <w:bCs/>
      </w:rPr>
    </w:tblStylePr>
    <w:tblStylePr w:type="band1Vert">
      <w:tblPr/>
      <w:tcPr>
        <w:shd w:val="clear" w:color="auto" w:fill="DBDBDB" w:themeFill="accent4" w:themeFillTint="33"/>
      </w:tcPr>
    </w:tblStylePr>
    <w:tblStylePr w:type="band1Horz">
      <w:tblPr/>
      <w:tcPr>
        <w:shd w:val="clear" w:color="auto" w:fill="DBDBDB" w:themeFill="accent4" w:themeFillTint="33"/>
      </w:tcPr>
    </w:tblStylePr>
  </w:style>
  <w:style w:type="table" w:styleId="Rastertabel6kleurrijk-Accent5">
    <w:name w:val="Grid Table 6 Colorful Accent 5"/>
    <w:basedOn w:val="Standaardtabel"/>
    <w:uiPriority w:val="51"/>
    <w:semiHidden/>
    <w:rsid w:val="00C122E1"/>
    <w:pPr>
      <w:spacing w:line="240" w:lineRule="auto"/>
    </w:pPr>
    <w:rPr>
      <w:color w:val="371F4F" w:themeColor="accent5" w:themeShade="BF"/>
    </w:r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rPr>
      <w:tblPr/>
      <w:tcPr>
        <w:tcBorders>
          <w:bottom w:val="single" w:sz="12" w:space="0" w:color="9363C1" w:themeColor="accent5" w:themeTint="99"/>
        </w:tcBorders>
      </w:tcPr>
    </w:tblStylePr>
    <w:tblStylePr w:type="lastRow">
      <w:rPr>
        <w:b/>
        <w:bCs/>
      </w:rPr>
      <w:tblPr/>
      <w:tcPr>
        <w:tcBorders>
          <w:top w:val="double" w:sz="4" w:space="0" w:color="9363C1" w:themeColor="accent5" w:themeTint="99"/>
        </w:tcBorders>
      </w:tcPr>
    </w:tblStylePr>
    <w:tblStylePr w:type="firstCol">
      <w:rPr>
        <w:b/>
        <w:bCs/>
      </w:rPr>
    </w:tblStylePr>
    <w:tblStylePr w:type="lastCol">
      <w:rPr>
        <w:b/>
        <w:bCs/>
      </w:rPr>
    </w:tblStylePr>
    <w:tblStylePr w:type="band1Vert">
      <w:tblPr/>
      <w:tcPr>
        <w:shd w:val="clear" w:color="auto" w:fill="DBCAEA" w:themeFill="accent5" w:themeFillTint="33"/>
      </w:tcPr>
    </w:tblStylePr>
    <w:tblStylePr w:type="band1Horz">
      <w:tblPr/>
      <w:tcPr>
        <w:shd w:val="clear" w:color="auto" w:fill="DBCAEA" w:themeFill="accent5" w:themeFillTint="33"/>
      </w:tcPr>
    </w:tblStylePr>
  </w:style>
  <w:style w:type="table" w:styleId="Rastertabel6kleurrijk-Accent6">
    <w:name w:val="Grid Table 6 Colorful Accent 6"/>
    <w:basedOn w:val="Standaardtabel"/>
    <w:uiPriority w:val="51"/>
    <w:semiHidden/>
    <w:rsid w:val="00C122E1"/>
    <w:pPr>
      <w:spacing w:line="240" w:lineRule="auto"/>
    </w:pPr>
    <w:rPr>
      <w:color w:val="B14F04" w:themeColor="accent6" w:themeShade="BF"/>
    </w:r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rPr>
      <w:tblPr/>
      <w:tcPr>
        <w:tcBorders>
          <w:bottom w:val="single" w:sz="12" w:space="0" w:color="FBA462" w:themeColor="accent6" w:themeTint="99"/>
        </w:tcBorders>
      </w:tcPr>
    </w:tblStylePr>
    <w:tblStylePr w:type="lastRow">
      <w:rPr>
        <w:b/>
        <w:bCs/>
      </w:rPr>
      <w:tblPr/>
      <w:tcPr>
        <w:tcBorders>
          <w:top w:val="double" w:sz="4" w:space="0" w:color="FBA462" w:themeColor="accent6" w:themeTint="99"/>
        </w:tcBorders>
      </w:tcPr>
    </w:tblStylePr>
    <w:tblStylePr w:type="firstCol">
      <w:rPr>
        <w:b/>
        <w:bCs/>
      </w:rPr>
    </w:tblStylePr>
    <w:tblStylePr w:type="lastCol">
      <w:rPr>
        <w:b/>
        <w:bCs/>
      </w:rPr>
    </w:tblStylePr>
    <w:tblStylePr w:type="band1Vert">
      <w:tblPr/>
      <w:tcPr>
        <w:shd w:val="clear" w:color="auto" w:fill="FDE0CA" w:themeFill="accent6" w:themeFillTint="33"/>
      </w:tcPr>
    </w:tblStylePr>
    <w:tblStylePr w:type="band1Horz">
      <w:tblPr/>
      <w:tcPr>
        <w:shd w:val="clear" w:color="auto" w:fill="FDE0CA" w:themeFill="accent6" w:themeFillTint="33"/>
      </w:tcPr>
    </w:tblStylePr>
  </w:style>
  <w:style w:type="table" w:styleId="Rastertabel7kleurrijk">
    <w:name w:val="Grid Table 7 Colorful"/>
    <w:basedOn w:val="Standaardtabel"/>
    <w:uiPriority w:val="52"/>
    <w:semiHidden/>
    <w:rsid w:val="00C122E1"/>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Rastertabel7kleurrijk-Accent1">
    <w:name w:val="Grid Table 7 Colorful Accent 1"/>
    <w:basedOn w:val="Standaardtabel"/>
    <w:uiPriority w:val="52"/>
    <w:semiHidden/>
    <w:rsid w:val="00C122E1"/>
    <w:pPr>
      <w:spacing w:line="240" w:lineRule="auto"/>
    </w:pPr>
    <w:rPr>
      <w:color w:val="B14F04" w:themeColor="accent1" w:themeShade="BF"/>
    </w:rPr>
    <w:tblPr>
      <w:tblStyleRowBandSize w:val="1"/>
      <w:tblStyleColBandSize w:val="1"/>
      <w:tblBorders>
        <w:top w:val="single" w:sz="4" w:space="0" w:color="FBA462" w:themeColor="accent1" w:themeTint="99"/>
        <w:left w:val="single" w:sz="4" w:space="0" w:color="FBA462" w:themeColor="accent1" w:themeTint="99"/>
        <w:bottom w:val="single" w:sz="4" w:space="0" w:color="FBA462" w:themeColor="accent1" w:themeTint="99"/>
        <w:right w:val="single" w:sz="4" w:space="0" w:color="FBA462" w:themeColor="accent1" w:themeTint="99"/>
        <w:insideH w:val="single" w:sz="4" w:space="0" w:color="FBA462" w:themeColor="accent1" w:themeTint="99"/>
        <w:insideV w:val="single" w:sz="4" w:space="0" w:color="FBA4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1" w:themeFillTint="33"/>
      </w:tcPr>
    </w:tblStylePr>
    <w:tblStylePr w:type="band1Horz">
      <w:tblPr/>
      <w:tcPr>
        <w:shd w:val="clear" w:color="auto" w:fill="FDE0CA" w:themeFill="accent1" w:themeFillTint="33"/>
      </w:tcPr>
    </w:tblStylePr>
    <w:tblStylePr w:type="neCell">
      <w:tblPr/>
      <w:tcPr>
        <w:tcBorders>
          <w:bottom w:val="single" w:sz="4" w:space="0" w:color="FBA462" w:themeColor="accent1" w:themeTint="99"/>
        </w:tcBorders>
      </w:tcPr>
    </w:tblStylePr>
    <w:tblStylePr w:type="nwCell">
      <w:tblPr/>
      <w:tcPr>
        <w:tcBorders>
          <w:bottom w:val="single" w:sz="4" w:space="0" w:color="FBA462" w:themeColor="accent1" w:themeTint="99"/>
        </w:tcBorders>
      </w:tcPr>
    </w:tblStylePr>
    <w:tblStylePr w:type="seCell">
      <w:tblPr/>
      <w:tcPr>
        <w:tcBorders>
          <w:top w:val="single" w:sz="4" w:space="0" w:color="FBA462" w:themeColor="accent1" w:themeTint="99"/>
        </w:tcBorders>
      </w:tcPr>
    </w:tblStylePr>
    <w:tblStylePr w:type="swCell">
      <w:tblPr/>
      <w:tcPr>
        <w:tcBorders>
          <w:top w:val="single" w:sz="4" w:space="0" w:color="FBA462" w:themeColor="accent1" w:themeTint="99"/>
        </w:tcBorders>
      </w:tcPr>
    </w:tblStylePr>
  </w:style>
  <w:style w:type="table" w:styleId="Rastertabel7kleurrijk-Accent2">
    <w:name w:val="Grid Table 7 Colorful Accent 2"/>
    <w:basedOn w:val="Standaardtabel"/>
    <w:uiPriority w:val="52"/>
    <w:semiHidden/>
    <w:rsid w:val="00C122E1"/>
    <w:pPr>
      <w:spacing w:line="240" w:lineRule="auto"/>
    </w:pPr>
    <w:rPr>
      <w:color w:val="AFAFAF" w:themeColor="accent2" w:themeShade="BF"/>
    </w:rPr>
    <w:tblPr>
      <w:tblStyleRowBandSize w:val="1"/>
      <w:tblStyleColBandSize w:val="1"/>
      <w:tblBorders>
        <w:top w:val="single" w:sz="4" w:space="0" w:color="F2F2F2" w:themeColor="accent2" w:themeTint="99"/>
        <w:left w:val="single" w:sz="4" w:space="0" w:color="F2F2F2" w:themeColor="accent2" w:themeTint="99"/>
        <w:bottom w:val="single" w:sz="4" w:space="0" w:color="F2F2F2" w:themeColor="accent2" w:themeTint="99"/>
        <w:right w:val="single" w:sz="4" w:space="0" w:color="F2F2F2" w:themeColor="accent2" w:themeTint="99"/>
        <w:insideH w:val="single" w:sz="4" w:space="0" w:color="F2F2F2" w:themeColor="accent2" w:themeTint="99"/>
        <w:insideV w:val="single" w:sz="4" w:space="0" w:color="F2F2F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A" w:themeFill="accent2" w:themeFillTint="33"/>
      </w:tcPr>
    </w:tblStylePr>
    <w:tblStylePr w:type="band1Horz">
      <w:tblPr/>
      <w:tcPr>
        <w:shd w:val="clear" w:color="auto" w:fill="FAFAFA" w:themeFill="accent2" w:themeFillTint="33"/>
      </w:tcPr>
    </w:tblStylePr>
    <w:tblStylePr w:type="neCell">
      <w:tblPr/>
      <w:tcPr>
        <w:tcBorders>
          <w:bottom w:val="single" w:sz="4" w:space="0" w:color="F2F2F2" w:themeColor="accent2" w:themeTint="99"/>
        </w:tcBorders>
      </w:tcPr>
    </w:tblStylePr>
    <w:tblStylePr w:type="nwCell">
      <w:tblPr/>
      <w:tcPr>
        <w:tcBorders>
          <w:bottom w:val="single" w:sz="4" w:space="0" w:color="F2F2F2" w:themeColor="accent2" w:themeTint="99"/>
        </w:tcBorders>
      </w:tcPr>
    </w:tblStylePr>
    <w:tblStylePr w:type="seCell">
      <w:tblPr/>
      <w:tcPr>
        <w:tcBorders>
          <w:top w:val="single" w:sz="4" w:space="0" w:color="F2F2F2" w:themeColor="accent2" w:themeTint="99"/>
        </w:tcBorders>
      </w:tcPr>
    </w:tblStylePr>
    <w:tblStylePr w:type="swCell">
      <w:tblPr/>
      <w:tcPr>
        <w:tcBorders>
          <w:top w:val="single" w:sz="4" w:space="0" w:color="F2F2F2" w:themeColor="accent2" w:themeTint="99"/>
        </w:tcBorders>
      </w:tcPr>
    </w:tblStylePr>
  </w:style>
  <w:style w:type="table" w:styleId="Rastertabel7kleurrijk-Accent3">
    <w:name w:val="Grid Table 7 Colorful Accent 3"/>
    <w:basedOn w:val="Standaardtabel"/>
    <w:uiPriority w:val="52"/>
    <w:semiHidden/>
    <w:rsid w:val="00C122E1"/>
    <w:pPr>
      <w:spacing w:line="240" w:lineRule="auto"/>
    </w:pPr>
    <w:rPr>
      <w:color w:val="595959" w:themeColor="accent3" w:themeShade="BF"/>
    </w:rPr>
    <w:tblPr>
      <w:tblStyleRowBandSize w:val="1"/>
      <w:tblStyleColBandSize w:val="1"/>
      <w:tblBorders>
        <w:top w:val="single" w:sz="4" w:space="0" w:color="AEAEAE" w:themeColor="accent3" w:themeTint="99"/>
        <w:left w:val="single" w:sz="4" w:space="0" w:color="AEAEAE" w:themeColor="accent3" w:themeTint="99"/>
        <w:bottom w:val="single" w:sz="4" w:space="0" w:color="AEAEAE" w:themeColor="accent3" w:themeTint="99"/>
        <w:right w:val="single" w:sz="4" w:space="0" w:color="AEAEAE" w:themeColor="accent3" w:themeTint="99"/>
        <w:insideH w:val="single" w:sz="4" w:space="0" w:color="AEAEAE" w:themeColor="accent3" w:themeTint="99"/>
        <w:insideV w:val="single" w:sz="4" w:space="0" w:color="AEAEA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4E4" w:themeFill="accent3" w:themeFillTint="33"/>
      </w:tcPr>
    </w:tblStylePr>
    <w:tblStylePr w:type="band1Horz">
      <w:tblPr/>
      <w:tcPr>
        <w:shd w:val="clear" w:color="auto" w:fill="E4E4E4" w:themeFill="accent3" w:themeFillTint="33"/>
      </w:tcPr>
    </w:tblStylePr>
    <w:tblStylePr w:type="neCell">
      <w:tblPr/>
      <w:tcPr>
        <w:tcBorders>
          <w:bottom w:val="single" w:sz="4" w:space="0" w:color="AEAEAE" w:themeColor="accent3" w:themeTint="99"/>
        </w:tcBorders>
      </w:tcPr>
    </w:tblStylePr>
    <w:tblStylePr w:type="nwCell">
      <w:tblPr/>
      <w:tcPr>
        <w:tcBorders>
          <w:bottom w:val="single" w:sz="4" w:space="0" w:color="AEAEAE" w:themeColor="accent3" w:themeTint="99"/>
        </w:tcBorders>
      </w:tcPr>
    </w:tblStylePr>
    <w:tblStylePr w:type="seCell">
      <w:tblPr/>
      <w:tcPr>
        <w:tcBorders>
          <w:top w:val="single" w:sz="4" w:space="0" w:color="AEAEAE" w:themeColor="accent3" w:themeTint="99"/>
        </w:tcBorders>
      </w:tcPr>
    </w:tblStylePr>
    <w:tblStylePr w:type="swCell">
      <w:tblPr/>
      <w:tcPr>
        <w:tcBorders>
          <w:top w:val="single" w:sz="4" w:space="0" w:color="AEAEAE" w:themeColor="accent3" w:themeTint="99"/>
        </w:tcBorders>
      </w:tcPr>
    </w:tblStylePr>
  </w:style>
  <w:style w:type="table" w:styleId="Rastertabel7kleurrijk-Accent4">
    <w:name w:val="Grid Table 7 Colorful Accent 4"/>
    <w:basedOn w:val="Standaardtabel"/>
    <w:uiPriority w:val="52"/>
    <w:semiHidden/>
    <w:rsid w:val="00C122E1"/>
    <w:pPr>
      <w:spacing w:line="240" w:lineRule="auto"/>
    </w:pPr>
    <w:rPr>
      <w:color w:val="383838" w:themeColor="accent4" w:themeShade="BF"/>
    </w:rPr>
    <w:tblPr>
      <w:tblStyleRowBandSize w:val="1"/>
      <w:tblStyleColBandSize w:val="1"/>
      <w:tblBorders>
        <w:top w:val="single" w:sz="4" w:space="0" w:color="939393" w:themeColor="accent4" w:themeTint="99"/>
        <w:left w:val="single" w:sz="4" w:space="0" w:color="939393" w:themeColor="accent4" w:themeTint="99"/>
        <w:bottom w:val="single" w:sz="4" w:space="0" w:color="939393" w:themeColor="accent4" w:themeTint="99"/>
        <w:right w:val="single" w:sz="4" w:space="0" w:color="939393" w:themeColor="accent4" w:themeTint="99"/>
        <w:insideH w:val="single" w:sz="4" w:space="0" w:color="939393" w:themeColor="accent4" w:themeTint="99"/>
        <w:insideV w:val="single" w:sz="4" w:space="0" w:color="9393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4" w:themeFillTint="33"/>
      </w:tcPr>
    </w:tblStylePr>
    <w:tblStylePr w:type="band1Horz">
      <w:tblPr/>
      <w:tcPr>
        <w:shd w:val="clear" w:color="auto" w:fill="DBDBDB" w:themeFill="accent4" w:themeFillTint="33"/>
      </w:tcPr>
    </w:tblStylePr>
    <w:tblStylePr w:type="neCell">
      <w:tblPr/>
      <w:tcPr>
        <w:tcBorders>
          <w:bottom w:val="single" w:sz="4" w:space="0" w:color="939393" w:themeColor="accent4" w:themeTint="99"/>
        </w:tcBorders>
      </w:tcPr>
    </w:tblStylePr>
    <w:tblStylePr w:type="nwCell">
      <w:tblPr/>
      <w:tcPr>
        <w:tcBorders>
          <w:bottom w:val="single" w:sz="4" w:space="0" w:color="939393" w:themeColor="accent4" w:themeTint="99"/>
        </w:tcBorders>
      </w:tcPr>
    </w:tblStylePr>
    <w:tblStylePr w:type="seCell">
      <w:tblPr/>
      <w:tcPr>
        <w:tcBorders>
          <w:top w:val="single" w:sz="4" w:space="0" w:color="939393" w:themeColor="accent4" w:themeTint="99"/>
        </w:tcBorders>
      </w:tcPr>
    </w:tblStylePr>
    <w:tblStylePr w:type="swCell">
      <w:tblPr/>
      <w:tcPr>
        <w:tcBorders>
          <w:top w:val="single" w:sz="4" w:space="0" w:color="939393" w:themeColor="accent4" w:themeTint="99"/>
        </w:tcBorders>
      </w:tcPr>
    </w:tblStylePr>
  </w:style>
  <w:style w:type="table" w:styleId="Rastertabel7kleurrijk-Accent5">
    <w:name w:val="Grid Table 7 Colorful Accent 5"/>
    <w:basedOn w:val="Standaardtabel"/>
    <w:uiPriority w:val="52"/>
    <w:semiHidden/>
    <w:rsid w:val="00C122E1"/>
    <w:pPr>
      <w:spacing w:line="240" w:lineRule="auto"/>
    </w:pPr>
    <w:rPr>
      <w:color w:val="371F4F" w:themeColor="accent5" w:themeShade="BF"/>
    </w:rPr>
    <w:tblPr>
      <w:tblStyleRowBandSize w:val="1"/>
      <w:tblStyleColBandSize w:val="1"/>
      <w:tblBorders>
        <w:top w:val="single" w:sz="4" w:space="0" w:color="9363C1" w:themeColor="accent5" w:themeTint="99"/>
        <w:left w:val="single" w:sz="4" w:space="0" w:color="9363C1" w:themeColor="accent5" w:themeTint="99"/>
        <w:bottom w:val="single" w:sz="4" w:space="0" w:color="9363C1" w:themeColor="accent5" w:themeTint="99"/>
        <w:right w:val="single" w:sz="4" w:space="0" w:color="9363C1" w:themeColor="accent5" w:themeTint="99"/>
        <w:insideH w:val="single" w:sz="4" w:space="0" w:color="9363C1" w:themeColor="accent5" w:themeTint="99"/>
        <w:insideV w:val="single" w:sz="4" w:space="0" w:color="9363C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CAEA" w:themeFill="accent5" w:themeFillTint="33"/>
      </w:tcPr>
    </w:tblStylePr>
    <w:tblStylePr w:type="band1Horz">
      <w:tblPr/>
      <w:tcPr>
        <w:shd w:val="clear" w:color="auto" w:fill="DBCAEA" w:themeFill="accent5" w:themeFillTint="33"/>
      </w:tcPr>
    </w:tblStylePr>
    <w:tblStylePr w:type="neCell">
      <w:tblPr/>
      <w:tcPr>
        <w:tcBorders>
          <w:bottom w:val="single" w:sz="4" w:space="0" w:color="9363C1" w:themeColor="accent5" w:themeTint="99"/>
        </w:tcBorders>
      </w:tcPr>
    </w:tblStylePr>
    <w:tblStylePr w:type="nwCell">
      <w:tblPr/>
      <w:tcPr>
        <w:tcBorders>
          <w:bottom w:val="single" w:sz="4" w:space="0" w:color="9363C1" w:themeColor="accent5" w:themeTint="99"/>
        </w:tcBorders>
      </w:tcPr>
    </w:tblStylePr>
    <w:tblStylePr w:type="seCell">
      <w:tblPr/>
      <w:tcPr>
        <w:tcBorders>
          <w:top w:val="single" w:sz="4" w:space="0" w:color="9363C1" w:themeColor="accent5" w:themeTint="99"/>
        </w:tcBorders>
      </w:tcPr>
    </w:tblStylePr>
    <w:tblStylePr w:type="swCell">
      <w:tblPr/>
      <w:tcPr>
        <w:tcBorders>
          <w:top w:val="single" w:sz="4" w:space="0" w:color="9363C1" w:themeColor="accent5" w:themeTint="99"/>
        </w:tcBorders>
      </w:tcPr>
    </w:tblStylePr>
  </w:style>
  <w:style w:type="table" w:styleId="Rastertabel7kleurrijk-Accent6">
    <w:name w:val="Grid Table 7 Colorful Accent 6"/>
    <w:basedOn w:val="Standaardtabel"/>
    <w:uiPriority w:val="52"/>
    <w:semiHidden/>
    <w:rsid w:val="00C122E1"/>
    <w:pPr>
      <w:spacing w:line="240" w:lineRule="auto"/>
    </w:pPr>
    <w:rPr>
      <w:color w:val="B14F04" w:themeColor="accent6" w:themeShade="BF"/>
    </w:rPr>
    <w:tblPr>
      <w:tblStyleRowBandSize w:val="1"/>
      <w:tblStyleColBandSize w:val="1"/>
      <w:tblBorders>
        <w:top w:val="single" w:sz="4" w:space="0" w:color="FBA462" w:themeColor="accent6" w:themeTint="99"/>
        <w:left w:val="single" w:sz="4" w:space="0" w:color="FBA462" w:themeColor="accent6" w:themeTint="99"/>
        <w:bottom w:val="single" w:sz="4" w:space="0" w:color="FBA462" w:themeColor="accent6" w:themeTint="99"/>
        <w:right w:val="single" w:sz="4" w:space="0" w:color="FBA462" w:themeColor="accent6" w:themeTint="99"/>
        <w:insideH w:val="single" w:sz="4" w:space="0" w:color="FBA462" w:themeColor="accent6" w:themeTint="99"/>
        <w:insideV w:val="single" w:sz="4" w:space="0" w:color="FBA46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0CA" w:themeFill="accent6" w:themeFillTint="33"/>
      </w:tcPr>
    </w:tblStylePr>
    <w:tblStylePr w:type="band1Horz">
      <w:tblPr/>
      <w:tcPr>
        <w:shd w:val="clear" w:color="auto" w:fill="FDE0CA" w:themeFill="accent6" w:themeFillTint="33"/>
      </w:tcPr>
    </w:tblStylePr>
    <w:tblStylePr w:type="neCell">
      <w:tblPr/>
      <w:tcPr>
        <w:tcBorders>
          <w:bottom w:val="single" w:sz="4" w:space="0" w:color="FBA462" w:themeColor="accent6" w:themeTint="99"/>
        </w:tcBorders>
      </w:tcPr>
    </w:tblStylePr>
    <w:tblStylePr w:type="nwCell">
      <w:tblPr/>
      <w:tcPr>
        <w:tcBorders>
          <w:bottom w:val="single" w:sz="4" w:space="0" w:color="FBA462" w:themeColor="accent6" w:themeTint="99"/>
        </w:tcBorders>
      </w:tcPr>
    </w:tblStylePr>
    <w:tblStylePr w:type="seCell">
      <w:tblPr/>
      <w:tcPr>
        <w:tcBorders>
          <w:top w:val="single" w:sz="4" w:space="0" w:color="FBA462" w:themeColor="accent6" w:themeTint="99"/>
        </w:tcBorders>
      </w:tcPr>
    </w:tblStylePr>
    <w:tblStylePr w:type="swCell">
      <w:tblPr/>
      <w:tcPr>
        <w:tcBorders>
          <w:top w:val="single" w:sz="4" w:space="0" w:color="FBA462" w:themeColor="accent6" w:themeTint="99"/>
        </w:tcBorders>
      </w:tcPr>
    </w:tblStylePr>
  </w:style>
  <w:style w:type="table" w:styleId="Rastertabel1licht">
    <w:name w:val="Grid Table 1 Light"/>
    <w:basedOn w:val="Standaardtabel"/>
    <w:uiPriority w:val="46"/>
    <w:semiHidden/>
    <w:rsid w:val="00C122E1"/>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Tabelrasterlicht">
    <w:name w:val="Grid Table Light"/>
    <w:basedOn w:val="Standaardtabel"/>
    <w:uiPriority w:val="40"/>
    <w:semiHidden/>
    <w:rsid w:val="00C122E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aderkopMSFonds">
    <w:name w:val="Kaderkop MS Fonds"/>
    <w:basedOn w:val="ZsysbasisMSFonds"/>
    <w:next w:val="KadertekstMSFonds"/>
    <w:uiPriority w:val="4"/>
    <w:rsid w:val="00555EB0"/>
    <w:pPr>
      <w:spacing w:after="120" w:line="290" w:lineRule="atLeast"/>
    </w:pPr>
    <w:rPr>
      <w:b/>
      <w:color w:val="FFFFFF"/>
      <w:sz w:val="24"/>
    </w:rPr>
  </w:style>
  <w:style w:type="paragraph" w:customStyle="1" w:styleId="KadertekstMSFonds">
    <w:name w:val="Kadertekst MS Fonds"/>
    <w:basedOn w:val="ZsysbasisMSFonds"/>
    <w:uiPriority w:val="4"/>
    <w:rsid w:val="00555EB0"/>
    <w:pPr>
      <w:spacing w:line="255" w:lineRule="exact"/>
    </w:pPr>
    <w:rPr>
      <w:color w:val="FFFFFF"/>
      <w:sz w:val="24"/>
    </w:rPr>
  </w:style>
  <w:style w:type="paragraph" w:customStyle="1" w:styleId="AdresvaktopregelvetMSFonds">
    <w:name w:val="Adresvak topregel vet MS Fonds"/>
    <w:basedOn w:val="ZsysbasisdocumentgegevensMSFonds"/>
    <w:next w:val="AdresvakMSFonds"/>
    <w:uiPriority w:val="4"/>
    <w:rsid w:val="0029673B"/>
    <w:rPr>
      <w:b/>
    </w:rPr>
  </w:style>
  <w:style w:type="character" w:customStyle="1" w:styleId="Kop2Char">
    <w:name w:val="Kop 2 Char"/>
    <w:aliases w:val="Kop 2 MS Fonds Char"/>
    <w:link w:val="Kop2"/>
    <w:uiPriority w:val="9"/>
    <w:locked/>
    <w:rsid w:val="00383890"/>
    <w:rPr>
      <w:rFonts w:ascii="Tahoma" w:hAnsi="Tahoma" w:cs="Tahoma"/>
      <w:bCs/>
      <w:iCs/>
      <w:color w:val="231F20" w:themeColor="text1"/>
      <w:sz w:val="18"/>
      <w:szCs w:val="28"/>
    </w:rPr>
  </w:style>
  <w:style w:type="character" w:customStyle="1" w:styleId="VoettekstChar">
    <w:name w:val="Voettekst Char"/>
    <w:basedOn w:val="Standaardalinea-lettertype"/>
    <w:link w:val="Voettekst"/>
    <w:uiPriority w:val="99"/>
    <w:rsid w:val="007A38EF"/>
    <w:rPr>
      <w:rFonts w:ascii="Tahoma" w:hAnsi="Tahoma" w:cs="Tahoma"/>
      <w:color w:val="231F20" w:themeColor="text1"/>
      <w:sz w:val="18"/>
      <w:szCs w:val="18"/>
    </w:rPr>
  </w:style>
  <w:style w:type="character" w:styleId="Onopgelostemelding">
    <w:name w:val="Unresolved Mention"/>
    <w:basedOn w:val="Standaardalinea-lettertype"/>
    <w:uiPriority w:val="99"/>
    <w:semiHidden/>
    <w:unhideWhenUsed/>
    <w:rsid w:val="00E70D37"/>
    <w:rPr>
      <w:color w:val="605E5C"/>
      <w:shd w:val="clear" w:color="auto" w:fill="E1DFDD"/>
    </w:rPr>
  </w:style>
  <w:style w:type="paragraph" w:customStyle="1" w:styleId="xmsonormal">
    <w:name w:val="x_msonormal"/>
    <w:basedOn w:val="Standaard"/>
    <w:rsid w:val="00E70D37"/>
    <w:pPr>
      <w:spacing w:line="240" w:lineRule="auto"/>
    </w:pPr>
    <w:rPr>
      <w:rFonts w:ascii="Arial" w:eastAsiaTheme="minorHAnsi" w:hAnsi="Arial" w:cs="Arial"/>
      <w:color w:val="auto"/>
      <w:sz w:val="20"/>
      <w:szCs w:val="20"/>
    </w:rPr>
  </w:style>
  <w:style w:type="paragraph" w:customStyle="1" w:styleId="paragraph">
    <w:name w:val="paragraph"/>
    <w:basedOn w:val="Standaard"/>
    <w:rsid w:val="00F02109"/>
    <w:pPr>
      <w:spacing w:before="100" w:beforeAutospacing="1" w:after="100" w:afterAutospacing="1" w:line="240" w:lineRule="auto"/>
    </w:pPr>
    <w:rPr>
      <w:rFonts w:ascii="Times New Roman" w:hAnsi="Times New Roman" w:cs="Times New Roman"/>
      <w:color w:val="auto"/>
      <w:sz w:val="24"/>
      <w:szCs w:val="24"/>
    </w:rPr>
  </w:style>
  <w:style w:type="paragraph" w:styleId="Revisie">
    <w:name w:val="Revision"/>
    <w:hidden/>
    <w:uiPriority w:val="99"/>
    <w:semiHidden/>
    <w:rsid w:val="00F52B30"/>
    <w:pPr>
      <w:spacing w:line="240" w:lineRule="auto"/>
    </w:pPr>
    <w:rPr>
      <w:rFonts w:ascii="Tahoma" w:hAnsi="Tahoma" w:cs="Tahoma"/>
      <w:color w:val="231F20" w:themeColor="text1"/>
      <w:sz w:val="18"/>
      <w:szCs w:val="18"/>
    </w:rPr>
  </w:style>
  <w:style w:type="character" w:customStyle="1" w:styleId="KoptekstChar">
    <w:name w:val="Koptekst Char"/>
    <w:basedOn w:val="Standaardalinea-lettertype"/>
    <w:link w:val="Koptekst"/>
    <w:uiPriority w:val="99"/>
    <w:rsid w:val="0060092B"/>
    <w:rPr>
      <w:rFonts w:ascii="Tahoma" w:hAnsi="Tahoma" w:cs="Tahoma"/>
      <w:color w:val="231F20" w:themeColor="text1"/>
      <w:sz w:val="18"/>
      <w:szCs w:val="18"/>
    </w:rPr>
  </w:style>
  <w:style w:type="character" w:styleId="Vermelding">
    <w:name w:val="Mention"/>
    <w:basedOn w:val="Standaardalinea-lettertype"/>
    <w:uiPriority w:val="99"/>
    <w:unhideWhenUsed/>
    <w:rsid w:val="000F60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6709">
      <w:bodyDiv w:val="1"/>
      <w:marLeft w:val="0"/>
      <w:marRight w:val="0"/>
      <w:marTop w:val="0"/>
      <w:marBottom w:val="0"/>
      <w:divBdr>
        <w:top w:val="none" w:sz="0" w:space="0" w:color="auto"/>
        <w:left w:val="none" w:sz="0" w:space="0" w:color="auto"/>
        <w:bottom w:val="none" w:sz="0" w:space="0" w:color="auto"/>
        <w:right w:val="none" w:sz="0" w:space="0" w:color="auto"/>
      </w:divBdr>
    </w:div>
    <w:div w:id="61678881">
      <w:bodyDiv w:val="1"/>
      <w:marLeft w:val="0"/>
      <w:marRight w:val="0"/>
      <w:marTop w:val="0"/>
      <w:marBottom w:val="0"/>
      <w:divBdr>
        <w:top w:val="none" w:sz="0" w:space="0" w:color="auto"/>
        <w:left w:val="none" w:sz="0" w:space="0" w:color="auto"/>
        <w:bottom w:val="none" w:sz="0" w:space="0" w:color="auto"/>
        <w:right w:val="none" w:sz="0" w:space="0" w:color="auto"/>
      </w:divBdr>
    </w:div>
    <w:div w:id="172303363">
      <w:bodyDiv w:val="1"/>
      <w:marLeft w:val="0"/>
      <w:marRight w:val="0"/>
      <w:marTop w:val="0"/>
      <w:marBottom w:val="0"/>
      <w:divBdr>
        <w:top w:val="none" w:sz="0" w:space="0" w:color="auto"/>
        <w:left w:val="none" w:sz="0" w:space="0" w:color="auto"/>
        <w:bottom w:val="none" w:sz="0" w:space="0" w:color="auto"/>
        <w:right w:val="none" w:sz="0" w:space="0" w:color="auto"/>
      </w:divBdr>
    </w:div>
    <w:div w:id="362636612">
      <w:bodyDiv w:val="1"/>
      <w:marLeft w:val="0"/>
      <w:marRight w:val="0"/>
      <w:marTop w:val="0"/>
      <w:marBottom w:val="0"/>
      <w:divBdr>
        <w:top w:val="none" w:sz="0" w:space="0" w:color="auto"/>
        <w:left w:val="none" w:sz="0" w:space="0" w:color="auto"/>
        <w:bottom w:val="none" w:sz="0" w:space="0" w:color="auto"/>
        <w:right w:val="none" w:sz="0" w:space="0" w:color="auto"/>
      </w:divBdr>
    </w:div>
    <w:div w:id="396904413">
      <w:bodyDiv w:val="1"/>
      <w:marLeft w:val="0"/>
      <w:marRight w:val="0"/>
      <w:marTop w:val="0"/>
      <w:marBottom w:val="0"/>
      <w:divBdr>
        <w:top w:val="none" w:sz="0" w:space="0" w:color="auto"/>
        <w:left w:val="none" w:sz="0" w:space="0" w:color="auto"/>
        <w:bottom w:val="none" w:sz="0" w:space="0" w:color="auto"/>
        <w:right w:val="none" w:sz="0" w:space="0" w:color="auto"/>
      </w:divBdr>
    </w:div>
    <w:div w:id="443815574">
      <w:bodyDiv w:val="1"/>
      <w:marLeft w:val="0"/>
      <w:marRight w:val="0"/>
      <w:marTop w:val="0"/>
      <w:marBottom w:val="0"/>
      <w:divBdr>
        <w:top w:val="none" w:sz="0" w:space="0" w:color="auto"/>
        <w:left w:val="none" w:sz="0" w:space="0" w:color="auto"/>
        <w:bottom w:val="none" w:sz="0" w:space="0" w:color="auto"/>
        <w:right w:val="none" w:sz="0" w:space="0" w:color="auto"/>
      </w:divBdr>
    </w:div>
    <w:div w:id="472675702">
      <w:bodyDiv w:val="1"/>
      <w:marLeft w:val="0"/>
      <w:marRight w:val="0"/>
      <w:marTop w:val="0"/>
      <w:marBottom w:val="0"/>
      <w:divBdr>
        <w:top w:val="none" w:sz="0" w:space="0" w:color="auto"/>
        <w:left w:val="none" w:sz="0" w:space="0" w:color="auto"/>
        <w:bottom w:val="none" w:sz="0" w:space="0" w:color="auto"/>
        <w:right w:val="none" w:sz="0" w:space="0" w:color="auto"/>
      </w:divBdr>
    </w:div>
    <w:div w:id="655569223">
      <w:bodyDiv w:val="1"/>
      <w:marLeft w:val="0"/>
      <w:marRight w:val="0"/>
      <w:marTop w:val="0"/>
      <w:marBottom w:val="0"/>
      <w:divBdr>
        <w:top w:val="none" w:sz="0" w:space="0" w:color="auto"/>
        <w:left w:val="none" w:sz="0" w:space="0" w:color="auto"/>
        <w:bottom w:val="none" w:sz="0" w:space="0" w:color="auto"/>
        <w:right w:val="none" w:sz="0" w:space="0" w:color="auto"/>
      </w:divBdr>
    </w:div>
    <w:div w:id="697386944">
      <w:bodyDiv w:val="1"/>
      <w:marLeft w:val="0"/>
      <w:marRight w:val="0"/>
      <w:marTop w:val="0"/>
      <w:marBottom w:val="0"/>
      <w:divBdr>
        <w:top w:val="none" w:sz="0" w:space="0" w:color="auto"/>
        <w:left w:val="none" w:sz="0" w:space="0" w:color="auto"/>
        <w:bottom w:val="none" w:sz="0" w:space="0" w:color="auto"/>
        <w:right w:val="none" w:sz="0" w:space="0" w:color="auto"/>
      </w:divBdr>
    </w:div>
    <w:div w:id="728041501">
      <w:bodyDiv w:val="1"/>
      <w:marLeft w:val="0"/>
      <w:marRight w:val="0"/>
      <w:marTop w:val="0"/>
      <w:marBottom w:val="0"/>
      <w:divBdr>
        <w:top w:val="none" w:sz="0" w:space="0" w:color="auto"/>
        <w:left w:val="none" w:sz="0" w:space="0" w:color="auto"/>
        <w:bottom w:val="none" w:sz="0" w:space="0" w:color="auto"/>
        <w:right w:val="none" w:sz="0" w:space="0" w:color="auto"/>
      </w:divBdr>
    </w:div>
    <w:div w:id="924845648">
      <w:bodyDiv w:val="1"/>
      <w:marLeft w:val="0"/>
      <w:marRight w:val="0"/>
      <w:marTop w:val="0"/>
      <w:marBottom w:val="0"/>
      <w:divBdr>
        <w:top w:val="none" w:sz="0" w:space="0" w:color="auto"/>
        <w:left w:val="none" w:sz="0" w:space="0" w:color="auto"/>
        <w:bottom w:val="none" w:sz="0" w:space="0" w:color="auto"/>
        <w:right w:val="none" w:sz="0" w:space="0" w:color="auto"/>
      </w:divBdr>
    </w:div>
    <w:div w:id="960498989">
      <w:bodyDiv w:val="1"/>
      <w:marLeft w:val="0"/>
      <w:marRight w:val="0"/>
      <w:marTop w:val="0"/>
      <w:marBottom w:val="0"/>
      <w:divBdr>
        <w:top w:val="none" w:sz="0" w:space="0" w:color="auto"/>
        <w:left w:val="none" w:sz="0" w:space="0" w:color="auto"/>
        <w:bottom w:val="none" w:sz="0" w:space="0" w:color="auto"/>
        <w:right w:val="none" w:sz="0" w:space="0" w:color="auto"/>
      </w:divBdr>
    </w:div>
    <w:div w:id="988047865">
      <w:bodyDiv w:val="1"/>
      <w:marLeft w:val="0"/>
      <w:marRight w:val="0"/>
      <w:marTop w:val="0"/>
      <w:marBottom w:val="0"/>
      <w:divBdr>
        <w:top w:val="none" w:sz="0" w:space="0" w:color="auto"/>
        <w:left w:val="none" w:sz="0" w:space="0" w:color="auto"/>
        <w:bottom w:val="none" w:sz="0" w:space="0" w:color="auto"/>
        <w:right w:val="none" w:sz="0" w:space="0" w:color="auto"/>
      </w:divBdr>
    </w:div>
    <w:div w:id="1015233464">
      <w:bodyDiv w:val="1"/>
      <w:marLeft w:val="0"/>
      <w:marRight w:val="0"/>
      <w:marTop w:val="0"/>
      <w:marBottom w:val="0"/>
      <w:divBdr>
        <w:top w:val="none" w:sz="0" w:space="0" w:color="auto"/>
        <w:left w:val="none" w:sz="0" w:space="0" w:color="auto"/>
        <w:bottom w:val="none" w:sz="0" w:space="0" w:color="auto"/>
        <w:right w:val="none" w:sz="0" w:space="0" w:color="auto"/>
      </w:divBdr>
    </w:div>
    <w:div w:id="1053577140">
      <w:bodyDiv w:val="1"/>
      <w:marLeft w:val="0"/>
      <w:marRight w:val="0"/>
      <w:marTop w:val="0"/>
      <w:marBottom w:val="0"/>
      <w:divBdr>
        <w:top w:val="none" w:sz="0" w:space="0" w:color="auto"/>
        <w:left w:val="none" w:sz="0" w:space="0" w:color="auto"/>
        <w:bottom w:val="none" w:sz="0" w:space="0" w:color="auto"/>
        <w:right w:val="none" w:sz="0" w:space="0" w:color="auto"/>
      </w:divBdr>
    </w:div>
    <w:div w:id="1119882250">
      <w:bodyDiv w:val="1"/>
      <w:marLeft w:val="0"/>
      <w:marRight w:val="0"/>
      <w:marTop w:val="0"/>
      <w:marBottom w:val="0"/>
      <w:divBdr>
        <w:top w:val="none" w:sz="0" w:space="0" w:color="auto"/>
        <w:left w:val="none" w:sz="0" w:space="0" w:color="auto"/>
        <w:bottom w:val="none" w:sz="0" w:space="0" w:color="auto"/>
        <w:right w:val="none" w:sz="0" w:space="0" w:color="auto"/>
      </w:divBdr>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866674572">
      <w:bodyDiv w:val="1"/>
      <w:marLeft w:val="0"/>
      <w:marRight w:val="0"/>
      <w:marTop w:val="0"/>
      <w:marBottom w:val="0"/>
      <w:divBdr>
        <w:top w:val="none" w:sz="0" w:space="0" w:color="auto"/>
        <w:left w:val="none" w:sz="0" w:space="0" w:color="auto"/>
        <w:bottom w:val="none" w:sz="0" w:space="0" w:color="auto"/>
        <w:right w:val="none" w:sz="0" w:space="0" w:color="auto"/>
      </w:divBdr>
    </w:div>
    <w:div w:id="1976451119">
      <w:bodyDiv w:val="1"/>
      <w:marLeft w:val="0"/>
      <w:marRight w:val="0"/>
      <w:marTop w:val="0"/>
      <w:marBottom w:val="0"/>
      <w:divBdr>
        <w:top w:val="none" w:sz="0" w:space="0" w:color="auto"/>
        <w:left w:val="none" w:sz="0" w:space="0" w:color="auto"/>
        <w:bottom w:val="none" w:sz="0" w:space="0" w:color="auto"/>
        <w:right w:val="none" w:sz="0" w:space="0" w:color="auto"/>
      </w:divBdr>
    </w:div>
    <w:div w:id="200457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nderzoek@nationaalmsfonds.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B0C0992-F8BE-4234-A64A-84538AC30EC9}"/>
      </w:docPartPr>
      <w:docPartBody>
        <w:p w:rsidR="00C6566C" w:rsidRDefault="00C656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6566C"/>
    <w:rsid w:val="000473EA"/>
    <w:rsid w:val="006F7CE6"/>
    <w:rsid w:val="007B465F"/>
    <w:rsid w:val="009E184D"/>
    <w:rsid w:val="00B97A41"/>
    <w:rsid w:val="00C6566C"/>
    <w:rsid w:val="00F75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hema">
  <a:themeElements>
    <a:clrScheme name="Kleuren MS Fonds">
      <a:dk1>
        <a:srgbClr val="231F20"/>
      </a:dk1>
      <a:lt1>
        <a:sysClr val="window" lastClr="FFFFFF"/>
      </a:lt1>
      <a:dk2>
        <a:srgbClr val="000000"/>
      </a:dk2>
      <a:lt2>
        <a:srgbClr val="FFFFFF"/>
      </a:lt2>
      <a:accent1>
        <a:srgbClr val="ED6B06"/>
      </a:accent1>
      <a:accent2>
        <a:srgbClr val="EAEAEA"/>
      </a:accent2>
      <a:accent3>
        <a:srgbClr val="787878"/>
      </a:accent3>
      <a:accent4>
        <a:srgbClr val="4B4B4B"/>
      </a:accent4>
      <a:accent5>
        <a:srgbClr val="4B2A6A"/>
      </a:accent5>
      <a:accent6>
        <a:srgbClr val="ED6B06"/>
      </a:accent6>
      <a:hlink>
        <a:srgbClr val="000000"/>
      </a:hlink>
      <a:folHlink>
        <a:srgbClr val="000000"/>
      </a:folHlink>
    </a:clrScheme>
    <a:fontScheme name="Lettertypen MS Fonds">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ju xmlns="http://www.joulesunlimited.com/ccmappings">
  <Datum/>
</ju>
</file>

<file path=customXml/item2.xml><?xml version="1.0" encoding="utf-8"?>
<ct:contentTypeSchema xmlns:ct="http://schemas.microsoft.com/office/2006/metadata/contentType" xmlns:ma="http://schemas.microsoft.com/office/2006/metadata/properties/metaAttributes" ct:_="" ma:_="" ma:contentTypeName="Document" ma:contentTypeID="0x0101007A412D80593DAC45AF15C34AA944E7F4" ma:contentTypeVersion="16" ma:contentTypeDescription="Een nieuw document maken." ma:contentTypeScope="" ma:versionID="2c5aff46378ad0cba47657d6e02e0b4d">
  <xsd:schema xmlns:xsd="http://www.w3.org/2001/XMLSchema" xmlns:xs="http://www.w3.org/2001/XMLSchema" xmlns:p="http://schemas.microsoft.com/office/2006/metadata/properties" xmlns:ns2="365281e0-9fe8-440b-8d6d-61f1de4f982d" xmlns:ns3="d5762386-59a1-47b7-8dda-b0e8f98ed3be" targetNamespace="http://schemas.microsoft.com/office/2006/metadata/properties" ma:root="true" ma:fieldsID="fccbb3804e3a5a52eb244eb2aab55283" ns2:_="" ns3:_="">
    <xsd:import namespace="365281e0-9fe8-440b-8d6d-61f1de4f982d"/>
    <xsd:import namespace="d5762386-59a1-47b7-8dda-b0e8f98ed3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81e0-9fe8-440b-8d6d-61f1de4f982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2a76ac5-5394-4df0-af5c-2b04a3d0fbb6}" ma:internalName="TaxCatchAll" ma:showField="CatchAllData" ma:web="365281e0-9fe8-440b-8d6d-61f1de4f98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762386-59a1-47b7-8dda-b0e8f98ed3b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b745fc2-3ad7-4815-8326-dcd36238e9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65281e0-9fe8-440b-8d6d-61f1de4f982d" xsi:nil="true"/>
    <lcf76f155ced4ddcb4097134ff3c332f xmlns="d5762386-59a1-47b7-8dda-b0e8f98ed3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F520EA-5AB0-41C2-B392-586571C20A82}">
  <ds:schemaRefs>
    <ds:schemaRef ds:uri="http://www.joulesunlimited.com/ccmappings"/>
  </ds:schemaRefs>
</ds:datastoreItem>
</file>

<file path=customXml/itemProps2.xml><?xml version="1.0" encoding="utf-8"?>
<ds:datastoreItem xmlns:ds="http://schemas.openxmlformats.org/officeDocument/2006/customXml" ds:itemID="{7CD48FA8-4225-4E3F-9BC3-863DF8C03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81e0-9fe8-440b-8d6d-61f1de4f982d"/>
    <ds:schemaRef ds:uri="d5762386-59a1-47b7-8dda-b0e8f98ed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65B48-0EE6-45C4-A58B-652B2A0BA6A5}">
  <ds:schemaRefs>
    <ds:schemaRef ds:uri="http://schemas.microsoft.com/sharepoint/v3/contenttype/forms"/>
  </ds:schemaRefs>
</ds:datastoreItem>
</file>

<file path=customXml/itemProps4.xml><?xml version="1.0" encoding="utf-8"?>
<ds:datastoreItem xmlns:ds="http://schemas.openxmlformats.org/officeDocument/2006/customXml" ds:itemID="{FC82FD98-81A4-4DC1-B877-A3458E65DA01}">
  <ds:schemaRefs>
    <ds:schemaRef ds:uri="http://schemas.openxmlformats.org/officeDocument/2006/bibliography"/>
  </ds:schemaRefs>
</ds:datastoreItem>
</file>

<file path=customXml/itemProps5.xml><?xml version="1.0" encoding="utf-8"?>
<ds:datastoreItem xmlns:ds="http://schemas.openxmlformats.org/officeDocument/2006/customXml" ds:itemID="{DDDECBB2-AD60-4BD2-91DA-C8D998427DCD}">
  <ds:schemaRefs>
    <ds:schemaRef ds:uri="http://schemas.microsoft.com/office/2006/metadata/properties"/>
    <ds:schemaRef ds:uri="http://schemas.microsoft.com/office/infopath/2007/PartnerControls"/>
    <ds:schemaRef ds:uri="365281e0-9fe8-440b-8d6d-61f1de4f982d"/>
    <ds:schemaRef ds:uri="d5762386-59a1-47b7-8dda-b0e8f98ed3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1456</Words>
  <Characters>8012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Koolmees</dc:creator>
  <cp:keywords/>
  <dc:description/>
  <cp:lastModifiedBy>Laura van Dijk</cp:lastModifiedBy>
  <cp:revision>2</cp:revision>
  <dcterms:created xsi:type="dcterms:W3CDTF">2023-03-07T12:08:00Z</dcterms:created>
  <dcterms:modified xsi:type="dcterms:W3CDTF">2023-03-07T12:08:00Z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y fmtid="{D5CDD505-2E9C-101B-9397-08002B2CF9AE}" pid="3" name="ContentTypeId">
    <vt:lpwstr>0x0101007A412D80593DAC45AF15C34AA944E7F4</vt:lpwstr>
  </property>
  <property fmtid="{D5CDD505-2E9C-101B-9397-08002B2CF9AE}" pid="4" name="MediaServiceImageTags">
    <vt:lpwstr/>
  </property>
</Properties>
</file>